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7c77" w14:textId="ff87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Казталовского районного маслихата от 27 декабря 2023 года № 12-5 "О бюджете Кушанкульского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февраля 2024 года № 14-5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2023 года № 12 - 5 "О бюджете Кушанкульского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Кушанкульского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41 813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39 806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41 944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- 131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131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 тысяча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 14 –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Кушанкульского сельского округа на 2024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