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def2" w14:textId="412d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27-8 "О бюджете Болашакского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12 - 8 "О бюджете Болашакского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Болашаксого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47 083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47 183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 14 –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