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2150" w14:textId="6412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2023 года № 27-9 "О бюджете Жалпакталского сельского округа Казталовского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29 февраля 2024 года № 14-9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27 декабря 2023 года № 27 - 9 "О бюджете Жалпакталского сельского округа Казталовского района на 2024 - 2026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Жалпакталского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соответственно,в том числе на 2024 год в следующих обьемах: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103 772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20 071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82 901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затраты – 103 885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- 113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113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 тысячи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 –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