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96af" w14:textId="b1c96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социальной поддержки в виде подъемного пособия и бюджетного кредита на приобретение или строительство жилья специалистам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поселка, сельских округов, прибывшим для работы и проживания в сельские населенные пункты Казталовского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20 марта 2024 года № 15-2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специалистам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поселка, сельских округов, прибывшим для работы и проживания в сельские населенные пункты Казталовского района: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для специалистов, прибывших: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района, в сумме, не превышающей две тысячи пятисоткратного размера месячного расчетного показателя;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