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1c6d" w14:textId="8251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27 декабря 2023 года № 12-1 "О бюджете Казталовского сельского округа Казталовского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23 мая 2024 года № 18-1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27 декабря 2023 года №12 - 1 "О бюджете Казталовского сельского округа Казталовского района на 2024 - 2026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Казталовского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– 128 631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32 142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96 449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132 648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- 4 017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4 017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4 017 тысяч тенге;"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2024 года №18 –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 – 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Казталовского сельского округа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(недоиспользоваваных)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