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00e2" w14:textId="c320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2023 года № 12-3 "О бюджете Бостандыкского сельского округа Казталовского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23 мая 2024 года № 18-3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2023 года №12 - 3 "О бюджете Бостандыкского сельского округа Казталовского района на 2024 - 2026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Бостандыкского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48 269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43 167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49 034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2024 года №18 –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 – 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