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83156" w14:textId="5d831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Казталовского районного маслихата от 27 декабря 2023 года № 12-8 "О бюджете Болашакского сельского округа Казталовского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23 мая 2024 года № 18-8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Казталовского района от 27 декабря 2023 года №12 - 8 "О бюджете Болашакского сельского округа Казталовского района на 2024 - 2026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Болашаксого сельского округа на 2024 - 2026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48 096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3 163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44 833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48 197 тысяч тенге;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- 101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101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101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2024 года №18 - 8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12 - 8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Болашакского сельского округа на 2024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