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c746" w14:textId="eccc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12-10 "О бюджете Караозенского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12 - 10 "О бюджете Караозенского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Караозенского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47 847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48 716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- 869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Караузеньского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