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ee4" w14:textId="28c4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12-11 "О бюджете Жанажолского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2023 года № 12 - 11 "О бюджете Жанажолского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Жанажолского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42 266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42 587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 тысяча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