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87f2" w14:textId="8448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решениеКазталовского районного маслихата от 27 декабря 2023 года № 27-13 "О бюджете Коктерекского сельского округа Казталовского района на 2024-2025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февраля 2024 года № 14-13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 27 - 13 "О бюджете Коктерекского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Коктерекского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47 432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7 291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40 141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49 565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- 2 133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2 133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2 133 тысячи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–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