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d3b1" w14:textId="69fd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12-15 "О бюджете Талдыкудыкского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12 - 15 "О бюджете Талдыкудыкского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Талдыкудыкского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40 539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40 625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