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8a39" w14:textId="2028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12-16 "О бюджете Талдыапанского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февраля 2024 года № 14-16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 12 - 16 "О бюджете Талдыапанского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Талдыапанского сельского округана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39 696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37 674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40 172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476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 14 –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16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