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d001" w14:textId="249d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февраля 2024 года № 12-4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29 июня 2023 года № 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 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в 2024 году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Каратобинского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социальную поддержку для приобретения или строительства жилья – бюджетный кредит для специалистов, прибывших: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района, в сумме, не превышающей две тысячи пятисоткратного размера месячного расчетного показателя;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государственным служащим аппаратов акимов сел, поселка и сельских округов, прибывшим для работы и проживания в сельские населенные пункты Каратобинского района, подъемное пособие и социальная поддержка для приобретения или строительства жилья – бюджетный кредит,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предоставляются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