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f11c" w14:textId="548f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27 декабря 2023 года № 11-10 "О бюджете Каратобинского сельского округа Каратобинского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марта 2024 года № 13-4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Каратобинского сельского округа Каратобинского района на 2024-2026 годы" от 27 декабря 2023 года № 11-10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Каратобинского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112 646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17 089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95 557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–119 831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- 7 185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7 185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 № 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