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d214" w14:textId="645d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27 декабря 2023 года № 11-15 "О бюджете Каракульского сельского округа Каратобинского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26 марта 2024 года № 13-9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бюджете Каракульского сельского округа Каратобинского района на 2024-2026 годы" от 27 декабря 2023 года № 11-15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Каракульского сельского округа Каратобинского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81 065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79 415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81 216,6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- 151,6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151,6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151,6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2024 года № 13-9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11-15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Каракульского сельского округа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