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2d18" w14:textId="f542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2023 года № 16-2 "О бюджете Аралтобинского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12 марта 2024 года № 18-2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2023 года № 16-2 "О бюджете Аралтобинского сельского округа на 2024-2026 годы")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Аралтобинского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32 059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31 224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32 624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-565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565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2024 года № 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16-2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