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8774" w14:textId="5a98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Западно-Казахстанской области от 27 декабря 2023 года № 16-1 "О бюджете сельских округов Таскалинского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18 марта 2024 года № 18-1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Таскалинский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Западно- Казахстанской области от 27 декабря 2023 года №16-1 "О бюджете сельских округов Таскалинского района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"1.Утвердить бюджет сельских округов Таскалинского района на 2024-2026 годы согласно приложениям 1-27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499 738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62 134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604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19 343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417 657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532 862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-33 124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33 124 тысячи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33 124 тысячи тенге;"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сельских округов на 2024 год следующие поступления из районного бюджета: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субвенции – 377 937 тысяч тенге,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Актаускому сельскому округу - 35 969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Амангельдинскому сельскому округу - 42 509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Достыкскому сельскому округу - 37 082 тысячи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Казахстанскому сельскому округу - 35 396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Косщинскому сельскому округу - 39 778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Мерейскому сельскому округу – 37 610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Мерекенскому сельскому округу – 38 271 тысяча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Таскалинскому сельскому округу – 76 515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Чижинскому сельскому округу – 34 807 тысяч тенге.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трансферты районного бюджета в сумме 39 720 тысяч тенге."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сельских округов Таскалинского района осуществляется на основании Постановления акимата Таскалинского района.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№16-1</w:t>
            </w:r>
          </w:p>
        </w:tc>
      </w:tr>
    </w:tbl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2024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№16-1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2024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№16-1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2024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№16-1</w:t>
            </w:r>
          </w:p>
        </w:tc>
      </w:tr>
    </w:tbl>
    <w:bookmarkStart w:name="z5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2024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№16-1</w:t>
            </w:r>
          </w:p>
        </w:tc>
      </w:tr>
    </w:tbl>
    <w:bookmarkStart w:name="z5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Косщинского сельского округа на 2024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№16-1</w:t>
            </w:r>
          </w:p>
        </w:tc>
      </w:tr>
    </w:tbl>
    <w:bookmarkStart w:name="z5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Мерейского сельского округа на 2024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№16-1</w:t>
            </w:r>
          </w:p>
        </w:tc>
      </w:tr>
    </w:tbl>
    <w:bookmarkStart w:name="z6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Мерекенского сельского округа на 2024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№16-1</w:t>
            </w:r>
          </w:p>
        </w:tc>
      </w:tr>
    </w:tbl>
    <w:bookmarkStart w:name="z6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Таскалинского сельского округа на 2024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№16-1</w:t>
            </w:r>
          </w:p>
        </w:tc>
      </w:tr>
    </w:tbl>
    <w:bookmarkStart w:name="z6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Чижинского сельского округа на 2024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