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7fed" w14:textId="aa57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территориях Ақсуатского сельского округа, Анкатинского сельского округа, Подстепновского сельского округа, Чаганского сельского округа и сельского округа Теректі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12 февраля 2024 года № 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 240 "Об установлении классификации чрезвычайных ситуаций природного и техногенного характера"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природного характера местного масштаба на территориях Ақсуатского сельского округа, Анкатинского сельского округа, Подстепновского сельского округа, Чаганского сельского округа и сельского округа Теректі Теректинского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заместителя акима Теректинского района А.К.Тугузбаева руководителем ликвидации чрезвычайной ситуации природного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 и распространяется на правоотношения возникшие с 7 февраля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