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ec0b" w14:textId="c4ce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Узункольского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15 февраля 2024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Узункольского сельского округа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Теректинского района А.К.Тугузбаева руководителем ликвидации чрезвычайной ситуации природного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 и распространяется на правоотношения возникшие с 7 февраля 2024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