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413ec" w14:textId="52413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Теректинского районного маслихата от 22 декабря 2023 года № 11-2 "Об утверждении бюджетов сельских округов Теректинского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14 мая 2024 года № 15-2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22 декабря 2023 года № 11-2 "Об утверждении бюджетов сельских округов Теректинского района на 2024-2026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2 </w:t>
      </w:r>
      <w:r>
        <w:rPr>
          <w:rFonts w:ascii="Times New Roman"/>
          <w:b w:val="false"/>
          <w:i w:val="false"/>
          <w:color w:val="000000"/>
          <w:sz w:val="28"/>
        </w:rPr>
        <w:t>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Аксогумского сельского округа Теректинского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45 610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2 400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43 210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47 184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тенге: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-1 574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1 574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1 574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Богдановского сельского округа Теректинского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55 903 тысячи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2 870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52 933 тысячи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57 967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-2 064 тысячи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2 064 тысячи тенге: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2 064 тысячи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бюджет Подстепновского сельского округа Теректинского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129 462 тысячи тенге: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51 300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78 162 тысячи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155 565 тысяч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-26 103 тысячи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26 103 тысячи тенге: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26 103 тысячи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Приреченского сельского округа Теректинского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42 247 тысяч тенге: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1 630 тысяч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40 617 тысяч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45 791 тысяча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-3 544 тысячи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3 544 тысячи тенге: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3 544 тысячи тенге.";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Утвердить бюджет Шагатайского сельского округа Теректинского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51 061 тысяча тенге: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3 530 тысяч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47 531 тысяча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53 482 тысячи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-2 421 тысяча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2 421 тысяча тенге: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2 421 тысяча тенге.";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Утвердить бюджет Шалкарского сельского округа Теректинского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45 567 тысяч тенге: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2 440 тысяч тенге;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43 127 тысяч тенге;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47 762 тысячи тенге;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-2 195 тысяч тенге;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2 195 тысяч тенге: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2 195 тысяч тенге.";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2024 года № 15-2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2023 года № 11-2 </w:t>
            </w:r>
          </w:p>
        </w:tc>
      </w:tr>
    </w:tbl>
    <w:bookmarkStart w:name="z124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Акжаикского сельского округа на 2024 год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2024 года № 15-2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 11-2</w:t>
            </w:r>
          </w:p>
        </w:tc>
      </w:tr>
    </w:tbl>
    <w:bookmarkStart w:name="z127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Аксогумского сельского округа на 2024 год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2024 года № 15-2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 11-2</w:t>
            </w:r>
          </w:p>
        </w:tc>
      </w:tr>
    </w:tbl>
    <w:bookmarkStart w:name="z130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Анкатинского сельского округа на 2024 год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2024 года № 15-2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2023 года № 11-2 </w:t>
            </w:r>
          </w:p>
        </w:tc>
      </w:tr>
    </w:tbl>
    <w:bookmarkStart w:name="z133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Богдановского сельского округа на 2024 год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2024 года № 15-2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 11-2</w:t>
            </w:r>
          </w:p>
        </w:tc>
      </w:tr>
    </w:tbl>
    <w:bookmarkStart w:name="z136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Долинского сельского округа на 2024 год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2024 года № 15-2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 11-2</w:t>
            </w:r>
          </w:p>
        </w:tc>
      </w:tr>
    </w:tbl>
    <w:bookmarkStart w:name="z139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Подстепновского сельского округа на 2024 год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2024 года № 15-2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 11-2</w:t>
            </w:r>
          </w:p>
        </w:tc>
      </w:tr>
    </w:tbl>
    <w:bookmarkStart w:name="z142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Приреченского сельского округа на 2024 год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2024 года № 15-2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 11-2</w:t>
            </w:r>
          </w:p>
        </w:tc>
      </w:tr>
    </w:tbl>
    <w:bookmarkStart w:name="z145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Теректі на 2024 год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2024 года № 15-2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 11-2</w:t>
            </w:r>
          </w:p>
        </w:tc>
      </w:tr>
    </w:tbl>
    <w:bookmarkStart w:name="z148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Шагатайского сельского округа на 2024 год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2024 года № 15-2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 11-2</w:t>
            </w:r>
          </w:p>
        </w:tc>
      </w:tr>
    </w:tbl>
    <w:bookmarkStart w:name="z151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Шалкарского сельского округа на 2024 год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