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6ad2" w14:textId="b186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управлению коммунальными отходами Теректинского района Западно-Казахстанской области на 2024-2028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14 мая 2024 года № 15-3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по управлению коммунальными отходами Теректинского района Западно-Казахстанской области на 2024-2028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15-3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по управлению коммунальными отходами Теректинского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 на 2024-2028 гг.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программы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 и определения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сокращения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Реализация государственной политики в области управления коммунальными отходами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Обязанности участников централизованной системы сбора твердых бытовых отходов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Обязанности участников нецентрализованной системы сбора твердых бытовых отходов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Общие сведения региона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текущего состояния управления коммунальными отходами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Цели, задачи и целевые показатели программы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Цель и задачи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Целевые показатели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Основные направления, пути достижения поставленных целей программы и соответствующие меры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Создание механизма по управлению коммунальными отходами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 Меры по внедрению раздельного сбора отходов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 Снижение количества образования коммунальных отходов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 Определение субъектов по сбору, транспортировке и захоронению ТБО посредством проведения конкурса (тендера) и установление требований согласно экологическому законодательству.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 Предоставление доступа к сведениям о регистрации населения для МВО без передачи персональных данных.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 мероприятий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программы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управлению коммунальными отходами Теректинского района Западно-Казахстанской области на 2024-2028 гг.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разработки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365 Экологического Кодекса Республики Казахстан от 2 января 2021 года № 400-VI ЗРК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2028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эффективной системы управления коммунальными отходами на территории Теректинского района Западно-Казахстанской области, обеспечивающей ответственное обращение с отходами производства и потребления, предотвращение и сокращение образования отходов, привлечение их во вторичный хозяйственный оборот, включая: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и развитие инфраструктуры экологически ориентированного сбора, хранения, размещения, переработки,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объектов для рекультивации территорий, не соответствующих требованиям экологического и санитарно-эпидемиологического законодательства, либо их ликвидации;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условий для достижения доли переработки отходов - 40% от общего оъема собранных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экологическое просвещение и формирование экологической культуры населения по ответственному обращению с отходами.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мероприятия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формирование организационных и экономических основ комплексного управления коммунальными отходами Теректинского района Западно-Казахстанской области;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организация системы сбора и транспортировки различных видов отходов, в том числе опасных;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внедрение раздельного сбора мусора от организаций объектов инфраструктуры;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внедрение систем сортировки и переработки ТБО;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мероприятий и акций по разъяснению и вовлечению населения в мероприятия по раздельному сбору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конкурсный отбор региональных операторов по управлению коммунальными отходами в целях: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строительства и реконструкции объектов по работе с твердыми бытовыми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вывод из эксплуатации и рекультивация объектов размещения твердых бытовых отходов, не соответствующих требованиям природоохранного и санитарно-эпидемиологического законодательства;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государственной поддержки инвестиционным проектам в сфере обращения с отходами, заключение договоров в целях строительства и (или) реконструкции объектов системы обращения с отходами.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достижение охвата населения услугами по сбору и транспортировке отходов - 100%;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увеличение количества пунктов приема вторичных ресурсов от населения: 2028 г. – до 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доля населения, вовлеченного в процесс сортировки твердых коммунальных отходов – не менее 70% по итогам 2028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достижение доли переработанных твердых бытовых отходов до 40% от общего объема собранных отходов по итогам 2028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сокращение доли твердых бытовых отходов, направляемых на захоронение твердых коммунальных отходов – не менее 60% по итогам 2028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доля ликвидированных мест несанкционированного размещения отходов в общем количестве выявленных мест несанкционированного размещения отходов - 100 % по итогам 2027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строительство оборудованных полигонов ТБО с сортировочной линией – 1 до 2028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Ликвидация свалок и рекультивация земель –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Достижение 100% обеспеченности мусорными контейнерами для раздельного сбора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Приведение в соответствие с санитарными нормами свалок – 100% к 2025 году.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контроля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реализации программных мероприятий осуществляется ответственным исполнителем программы.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субъекты по сбору, вывозу, переработке, утилизации и захоронению коммунальных отходов; государственные учреждения, социальные объекты, юридические лица, индивидуальные предприниматели, неправительственные организации, население и прочие заинтересованные стороны.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источников финансирования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инвестиции;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определяется в зависимости от объема бюджетных средств, предоставленных местным исполнительным органам на финансирование мероприятий в сфере обращения с коммунальными отходами в Теректинском районе Западно-Казахстанской области, в соответствующий период.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Термины и определения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Биоразлагаемые отходы - отходы, которые способны подвергаться анаэробному или аэробному разложению, в том числе садовые и парковые отходы, а также пищевые отходы, сопоставимые с отходами пищевой промышленности, макулатура.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отходы - отходы потребления, включающие: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смешанные отходы и раздельно собранные отходы домашних хозяйств, включая, помимо прочего, бумагу и картон, стекло, металлы, пластмассы, органические отходы, древесину, текстиль, упаковку, использованные электрическое и электронное оборудование, батареи и аккумуляторы;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смешанные отходы и раздельно собранные отходы из других источников, если такие отходы по своему характеру и составу сходны с отходами домашних хозяйств.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Крупногабаритные отходы – отходы потребления и хозяйственной деятельности (бытовая техника, мебель и другое), утратившие свои потребительские свойства и по своим размерам исключающие возможность транспортировки на специализированных транспортных средствах.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электронного и электрического оборудования – отнесенное к отходам, непригодное или вышедшее из употребления электронное и электрическое оборудование, в том числе его узлы, части, детали.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Пищевые отходы - отходы, сопоставимые с отходами пищевой промышленности, образующиеся в результате производства и потребления продуктов питания.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бытовые отходы - коммунальные отходы в твердой форме.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система сбора твердых бытовых отходов (далее - централизованная система) — система,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деятельности, проживающих (находящихся) и (или) осуществляющих свою деятельность в жилых домах либо отдельно стоящих зданиях (сооружениях) и не имеющих на праве собственности контейнерных площадок и контейнеров, а также имеющих на праве собственности контейнерные площадки и контейнеры, расположенные на землях общего пользования, услугами по сбору, транспортировке твердых бытовых отходов.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Контейнерные площадки - специальные площадки для накопления отходов, на которых размещаются контейнеры для сбора твердых бытовых отходов, с наличием подъездных путей для специализированного транспорта, осуществляющего транспортировку твердых бытовых отходов.</w:t>
      </w:r>
    </w:p>
    <w:bookmarkEnd w:id="40"/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Принятые сокращения: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ПСД – проектно-сметная документация 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 – строительно-монтажные работы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 – Экологический кодекс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ПУКО – Программа управления коммунальными отходами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МВО – Мусоровывозящая организация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РК – Министерство Юстиции Республики Казахстан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Местный исполнительный орган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ТБО – Твердые бытовые отходы</w:t>
      </w:r>
    </w:p>
    <w:bookmarkEnd w:id="51"/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управления коммунальными отходами (далее - Программа) разработана согласно статье 365 Экологического кодекса Республики Казахстан (далее - ЭК РК). 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 анализ текущей ситуации управления коммунальными отходами в Теректинском районе Западно-Казахстанской области, выявлены проблемы и разработан комплекс мер, направленных на совершенствование системы управления коммунальными отходами в соответствии с требованиями экологического законодательства.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на период 2024-2028гг. с учетом приоритетов национальных стратегических, программных и концептуальных документов, а также международного опыта и устанавливает цели, задачи и показатели совершенствования этой системы и меры по их достижению.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приведет к совершенствованию системы управления коммунальными отходами в Теректинском районе Западно-Казахстанской области, в частности развитию системы раздельного сбора, транспортировки, переработки коммунальных отходов, повышению доли утилизации и переработки отходов, уменьшению объемов отходов, направляемых на захоронение, повышению осведомленности населения по обращению с отходами. Реализация Программы будет способствовать минимизации негативного влияния коммунальных отходов на окружающую среду в Теректинском районе Западно-Казахстанской области.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в соответствии со следующими нормативно-правовыми актами и нормативными документами: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Кодекс РК от 2 января 2021 года № 400-VI;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Кодекс РК от 20 июня 2003 года № 442;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Водный кодекс РК от 9 июля 2003 года № 481;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исполняющего обязанности Министра экологии, геологии и природных ресурсов РК № 318 от 9 августа 2021 года "Об утверждении правил разработки программы обращения с отходами";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Министерства экологии и природных ресурсов Республики Казахстан от 18 мая 2023 года № 154 П "Об утверждении Методических рекомендаций местным исполнительным органам по разработке программы по управлению коммунальными отходами";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Министра экологии, геологии и природных ресурсов РК от 6 августа 2021 года № 314 "Об утверждении классификатора отходов";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исполняющего обязанности Министра здравоохранения РК от 25 декабря 2020 года № ДСМ-331/2020 "Об утверждении Санитарных основ санитарно-эпидемиологических требований к сбору, использованию, использованию, обеззараживанию, транспортировке, хранению и захоронению отходов производства и потребления";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Министерства экологии и биоресурсов РК от 29 августа 1997 года 03.3.0.4.01-96. "Методическое руководство по определению уровня загрязнения компонентов окружающей среды токсичными веществами отходов производства и потребления".</w:t>
      </w:r>
    </w:p>
    <w:bookmarkEnd w:id="65"/>
    <w:bookmarkStart w:name="z9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Реализация государственной политики в области управления коммунальными отходами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пункта 3 статьи 365 Экологического Кодекса РК Теректинский районный маслихат Западно-Казахстанской области реализует государственную политику в области управления коммунальными отходами посредством утверждения в пределах своей компетенции программы по управлению коммунальными отходами (далее - Программа).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данной Программы акимат Теректинского района Западно-Казахстанской области, реализует государственную политику в области управления коммунальными отходами посредством: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разработки программы по управлению коммунальными отходами и обеспечения ее реализации;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выделения земельных участков под строительство и размещение объектов по управлению коммунальными отходами, в том числе для обустройства контейнерных площадок и пунктов приема вторичного сырья;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достижения целевых показателей качества окружающей среды при управлении коммунальными отходами;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стимулирования раздельного сбора коммунальных отходов;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осуществления контроля за обращением коммунальных отходов в соответствии с Экологическим Кодексом, правилами управления коммунальными отходами, а также разработки мероприятий и экономических инструментов, направленных на снижение объемов образования коммунальных отходов, повышение уровня их подготовки к повторному использованию, переработки, утилизации и сокращению объемов коммунальных отходов, подлежащих захоронению;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информирования населения об эффективности системы сбора, утилизации и переработки твердых бытовых отходов, включая раздельный сбор;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работы по вывозу отходов для владельцев объектов бизнеса;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местные исполнительные органы сел, сельских округов, входящих в состав Теректинского района Западно-Казахстанской области реализуют государственную политику в области управления коммунальными отходами посредством: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стимулирования раздельного сбора коммунальных отходов;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регулярного вывоза коммунальных отходов.</w:t>
      </w:r>
    </w:p>
    <w:bookmarkEnd w:id="78"/>
    <w:bookmarkStart w:name="z10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Обязанности участников централизованной системы сбора твердых бытовых отходов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система сбора отходов – система,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деятельности, проживающих (находящихся) и (или) осуществляющих свою деятельность в жилых домах, либо отдельно стоящих зданиях (сооружениях) и не имеющих на праве собственности контейнерных площадок и контейнеров, а также имеющих на праве собственности контейнерные площадки и контейнеры, расположенные на землях общего пользования, услугами по сбору, транспортировке ТБО.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Теректинском районе Западно-Казахстанской области не организована централизованная система сбора твердых бытовых отходов.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района должны организовать централизованную систему с учетом технической, экономической и экологической целесообразности посредством: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конкурса (тендера) по определению участников рынка ТБО, осуществляющих сбор и транспортировку ТБО в соответствии с пунктом 4 статьи 367 Экологического Кодекса и правилами по управлению коммунальными отходами, утвержденными государственным уполномоченным органом в области охраны окружающей среды в соответствии с подпунктом 1) пункта 2 статьи 365 Экологического Кодекса;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установки необходимого количества контейнеров для раздельного сбора (не менее 2) на контейнерных площадках в соответствующем населенном пункте, что определяется исходя из численности населения, норм накопления отходов, сроков их факторов;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месторасположения контейнерных площадок в населенном пункте и пунктов приема вторичного сырья;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единообразного строительства или реконструкции контейнерных площадок и используемых контейнеров в соответствии со статьей 365 Экологического Кодекса и национальными стандартами в области управления отходами, включенными в перечень, утвержденный уполномоченным органом в области охраны окружающей среды в соответствии с пунктом 5 статьи 368 Экологического Кодекса;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транспортировки раздельно собранных отходов;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разъяснительной и информационной работы с населением по раздельному сбору отходов.</w:t>
      </w:r>
    </w:p>
    <w:bookmarkEnd w:id="88"/>
    <w:bookmarkStart w:name="z11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 Обязанности участников нецентрализованной системы сбора твердых бытовых отходов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и индивидуальные предприниматели, осуществляющие деятельность в отдельно стоящих зданиях (сооружениях), при пользовании услугами субъектов предпринимательства в сфере управления отходами, не относящихся к централизованной системе, обязаны заключить договор на транспортировку твердых бытовых отходов с субъектами предпринимательства в сфере управления отходами, включенными в реестр разрешений и уведомлений в соответствии с Законом. </w:t>
      </w:r>
    </w:p>
    <w:bookmarkEnd w:id="90"/>
    <w:bookmarkStart w:name="z11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Общие сведения региона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Теректинский район Западно-Казахстанской области входит 15 сельских округов в составе которых находится 49 сел (Таблица 1). Население проживает в основном в частном секторе, общая численность 39 761 человек.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Акжаикский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Ыждагат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Аксогумский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Аксуатский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Анкатинский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Сатымшеген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точка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Богдановский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Подстепновский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Приреченский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Покатиловский сельский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Узункольский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Сельский округ Теректі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Қабылтөбе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Шалкарский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Шагатайский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Шагатай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Кутсиык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Сельский округ Құмақсай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Құмақсай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Чаганский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Омир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1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Анализ текущего состояния управления отходами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образованных отходов ТБО за последние 3 года – 45 499 тонны, вывезенных – 35 670 тонн.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февраль 2024 года в Теректинском районе Западно-Казахстанской области имеется 29 свалок твердо-бытовых отходов заполненностью около 50%. Также имеется 2 несанкционированные свалки.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контейнерных площадок по Теректинскому району Западно-Казахстанской области составляет – 49 (а также требующих ремонта – 25), количество контейнеров – 519.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транспортировка коммунальных отходов осуществляется по плану на закрепленных территориях. 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Теректі и Подстепное вывоз ТБО имеют возможность осуществлять ИП "Иваныч" и ИП "Габдрахманов" на основании доверительного управления.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жителей Теректинского района Западно-Казахстанской области, охваченных услугами вывоза коммунальных отходов – 15 743 (село Подстепное – 11 270 человек, село Теректі – 4 472 человека, село Аксогум – 1 человек). 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 абонентской задолженности за услуги по вывозу коммунальных ТБО по сельскому округу Теректі – 40%. По остальным населенным пунктам – не установлено.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состоянию инфраструктуры в сфере управления коммунальными отходами представлены в Таблице 2.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Раздельный сбор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Спецтехника по транспортировке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захоронение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полигоны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Необорудованные полигоны (без ограждения и освещения, отвода свального газа)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сортировка и транспортировка отходов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Теректинского районного маслихата Западно-Казахстанской области от 23 декабря 2022 года № 31-4 установлены тарифы для населения на сбор, транспортировку, сортировку и захоронение твердых бытовых отходов по Теректинскому району согласно Таблицы 3.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1 875,11</w:t>
            </w:r>
          </w:p>
        </w:tc>
      </w:tr>
    </w:tbl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сбора, размещения и транспортировки отходов производится в соответствии с требованиями по обращению с коммунальными отходами.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хранение, утилизация, нейтрализация, реализация отходов не осуществляются.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отходов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Теректинском районе Западно-Казахстанской области отсутствуют объекты по переработке отходов. Необходимо организовать объект по сортировке и переработке ТБО, а также организовать в населенных пунктах численностью свыше 500 человек пункты приема стеклотары, картона и лома черных и цветных металлов для направления на переработку. 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Утилизация и размещение отходов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образованных за последние 3 года 45 499 тонн отходов 35 670 тонн вывезены.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некоторые виды отходов подлежат размещению на специально отведҰнных участках, а также утилизации специализированными организациям согласно Таблице 4.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2263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запрещенных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способы утилизации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 жидкой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фильтрации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отходы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(отходы класса Б,В)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(ветеринария)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Макулатура, картон и отходы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11 374,75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лампы и приборы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спец.организацией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Переработка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Стеклобой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ТБО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цветных и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Переработка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литиевые, свинцово-кислотные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спец.организацией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и электрическое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спец.организацией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Вышедшие из эксплуатации транспортные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спец.организацией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полигонов ТБО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отходы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фильтрации</w:t>
            </w:r>
          </w:p>
        </w:tc>
      </w:tr>
    </w:tbl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*количество ориентировочное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**крупногабаритные отходы в виде старой мебели домохозяйство используют в качестве дров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объемов образования коммунальных отходов от населения сельских округов Теректинского района Западно-Казахстанской области. 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нормам образования и накопления коммунальных отходов по Теректинскому району Западно-Казахстанской области на основании решения Теректинского районного маслихата Западно-Казахстанской области от 1 ноября 2022 года № 28-1 годовая норма объема образования и накопления отходов от благоустроенных домовладений составляет 1,83 м3 отходов на одного жителя и 2,02 м3 на одного жителя неблагоустроенных домовладений (частного сектора). 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плотность коммунальных отходов согласно Методики расчета тарифа для населения на сбор, транспортировку, сортировку и захоронение твердых бытовых отходов (Приказ Министра экологии, геологии и природных ресурсов РК от 14 сентября 2021 года № 377) составляет 0,2 тонн/м3. 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образования коммунальных отходов производится следующим образом: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отходов, м3 = численность населения, человек * норму образования коммунальных отходов, м3.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объем отходов, м3 = 39761 человек * 2,02 м3/ на чел = 80 317,22 м3.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отходов, тонн = объем отходов, м3 * среднюю плотность ТБО, тонн/м3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отходов = 80317,22 м3 * 0,2 тонн/м3= 16 063,444 тонн отходов.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средний ежегодный нормативный объем образования коммунальных отходов составляет 80 тыс. м3 ТБО или 16 тыс. тонн отходов. Это соответствует фактическому количеству образовавшихся отходов в год – 15 166,3 тонны.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нормативны объем образования ТБО по округам Теректинского района Западно-Казахстанской области (Таблица 5).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проживающего населения,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1 м3 ТБО,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образования ТБО, тонн=С*D*E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сельский округ 5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 сельский округ 4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 4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Анкатинский сельский округ 5 сел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 сельский округ 4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 сельский округ 4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Подстепновский сельский округ 4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сельскоий округ 1 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 сельский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1 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 1 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Теректі 4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 3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 сельский округ 4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Құмақсай 1 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 сельский округ 3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39 761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16 063,444 тонн</w:t>
            </w:r>
          </w:p>
        </w:tc>
      </w:tr>
    </w:tbl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и качественные показатели текущей ситуации с отходами за 2024 год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доля коммунальных отходов приходится на отходы домашних хозяйств – более 70%, 15% составили отходы производства (приравненные к бытовым), 10% - с мест собранный с улиц, 5% - отходы с мест торговли.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мероприятий по управлению отходами за 2024 год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Теректинского района Западно-Казахстанской области все отходы вывозятся на свалки для накопления, при этом на сегодняшний день, свалки ТБО не соответствует требованиям санитарных правил и экологическим нормам утилизации. Некоторые свалки оборудованы ограждением.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6 представлена информация по действующим свалкам и наличию контейнеров.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Отдаленность свалки от н.п.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(га)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Факт. количество контейнеров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образования отходов, 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необходимое количество по количеству жителей*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Акжаик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Ыждагат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Пойма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точка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вывозить в село Анката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Рыбцех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Енбек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вывозить в село Алгабас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 с\о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Коныссай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Құмақсай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Құмақсай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для пластика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для пластика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с\о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Тақсай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км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Омир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Кутсиык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Когалытубек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Сарыомир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объеме контейнера 750 м3;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**без учета количества контейнеров для учреждений и организаций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Свалки исчерпали сроки эксплуатации, необходимо восстановление, обеспечение экологической безопасности, а также установка ограждений.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Свалка в с.Подстепное превышает установленную нагрузку, а также нарушает границы близрасположенных объектов. В этой связи требуется ликвидация данной свалки, рекультивация земельного участка и в целях обеспечения пункта захоронения отходов необходимо полноценное инженерное строительство полигона ТБО в селе Жана Омир с установкой мусоросортирующей линии, пресс-установок и спецтранспортом.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раздельного сбора отходов от источников образования отходов отсутствует.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Органическая часть отходов не вывозится на свали. Значительная часть органических отходов скармливается домашним животным или компостируется в домашних условиях.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Решению Теректинского районного маслихата Западно-Казахстанской области от 23 декабря 2022 года № 31-2 на обеспечение санитарии населенных пунктов на 2023 год было выделено 6 882 тысяч тенге (Подстепновский сельский округ – 4000 тысяч тенге, Шалкарский сельский округ – 882 тысяч тенге, сельский округ Теректі – 2000 тысяч тенге). Ранее на период 2019-2021 ежегодно было выделено 5 981 тысяч тенге (Аксуатский сельский округ - 3262 тыс. тенге, Подстепновский сельский округ – 2000 тысяч тенге, сельский округ Теректі – 719 тысяч тенге)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Этих средств недостаточно для оперативного и качественного управления коммунальными отходами, кроме того, необходимо выделение финансирование для других сельских округов. 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Ресурсы, необходимые для обеспечения санитарии населенных пунктов, учитывая тарифы на сбор и переработку отходов необходимо выделять для каждого сельского округа, исходя из утвержденных тарифов на сбор и переработку отходов.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Информационно-разъяснительная работа и обеспечение информацией населения о необходимости раздельного сбора мусора не проводится, за исключением мер по установке контейнеров для пластика в селах Приречное и Узунколь.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программы управления коммунальными отходами Теректинского района Западно-Казахстанской области предлагается следующее процентное соотношение: на 2025г - 60% местный бюджет и 40% инвестиции, с постепенным достижением показателей к 2028 году: 10% местный бюджет, 90% - инвестиции.</w:t>
      </w:r>
    </w:p>
    <w:bookmarkEnd w:id="160"/>
    <w:bookmarkStart w:name="z18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Цели, задачи и целевые показатели программы</w:t>
      </w:r>
    </w:p>
    <w:bookmarkEnd w:id="161"/>
    <w:bookmarkStart w:name="z18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Цель и задачи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Программы являются: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коммунальными отходами на территории Теректинского района Западно-Казахстанской области, обеспечивающей ответственное обращение с отходами производства и потребления, предотвращение и сокращение образования отходов, привлечение их во вторичный хозяйственный оборот, включая: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инфраструктуры экологически ориентированного сбора, хранения, размещения, переработки, утилизации отходов;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объектов для рекультивации территорий, не соответствующих требованиям экологического и санитарно-эпидемиологического законодательства, либо их ликвидации;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условий для достижения доли переработки отходов - 40% от общего оъема собранных отходов;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экологическое просвещение и формирование экологической культуры населения по ответственному обращению с отходами.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указанных целей необходимо решение следующих основных задач: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организационных и экономических основ комплексного управления коммунальными отходами Теректинского района Западно-Казахстанской области;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системы сбора и транспортировки различных видов отходов, в том числе опасных;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раздельного сбора мусора от организаций объектов инфраструктуры;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систем сортировки и переработки ТБО;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мероприятий и акций по разъяснению и вовлечению населения в мероприятия по раздельному сбору отходов;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конкурсный отбор региональных операторов по управлению коммунальными отходами в целях: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реконструкции объектов по работе с твердыми бытовыми отходами;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из эксплуатации и рекультивация объектов размещения твердых бытовых отходов, не соответствующих требованиям природоохранного и санитарно-эпидемиологического законодательства;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поддержки инвестиционным проектам в сфере обращения с отходами, заключение договоров в целях строительства и (или) реконструкции объектов системы обращения с отходами.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достижения поставленных целей, выполнения задач и мероприятий Программы установлены целевые показатели, которые представлены в Таблице 7. В процессе реализации Программы перечень целевых показателей может дополняться и/или корректироваться.</w:t>
      </w:r>
    </w:p>
    <w:bookmarkEnd w:id="179"/>
    <w:bookmarkStart w:name="z20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 Целевые показатели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целевого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2027г.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охвата населения услугами по сбору и транспортировке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пунктов приема вторичных ресурсов от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вовлеченного в процесс сортировки твердых коммунальных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доли переработанных твердых бытовых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твердых бытовых отходов, направляемых на захоронение твердых коммунальных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несанкционарованных свалок в соответствии с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экологическим требованиям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оборудованных полигонов ТБО с сортировочной линией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Количество ликвидироанных свалок и проведенной рекультивации земельных участков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Достижение 100% обеспеченности мусорными контейнерами для раздельного сбора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укомплектование мусоровозами для обеспечения своевременного вывоза ТБО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соответствие с санитарными нормами свалок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0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Основные направления, пути достижения поставленных целей программы и соответствующие меры</w:t>
      </w:r>
    </w:p>
    <w:bookmarkEnd w:id="183"/>
    <w:bookmarkStart w:name="z20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6.1 Создание механизма по управлению коммунальными отходами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Комплексный подход к переработке отходов должен базироваться на долговременном стратегическом планировании и обеспечивать гибкость, необходимую для того, чтобы адаптироваться к будущим изменениям в составе и количестве отходов. Мониторинг и оценка результатов мероприятий должны непрерывно сопровождать разработку и реализацию этапов программы управления отходами. Мероприятия приняты в Программу управления отходов на период 2024-2028гг. Рассмотрев систему управления можно сделать следующие выводы и дать рекомендации: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привести в соответствие имеющиеся контейнерные площадки по району, а также определить место и установить специально оборудованную площадку для контейнеров по сбору отходов с установкой необходимого количества контейнеров и/или бункеров-накопителей для населенных пунктов, где отсуствуют такие площадки;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оборудовать все площадки контейнерами единого образца и провести их маркировку по видам отходов;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контроль за соблюдением требований по раздельному сбору на специально оборудованных площадках;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снижения нагрузок на полигоны и уменьшения количества стихийных свалок, поручить назначение ответственного лица за обращение с отсортированными по видам ТБО при помощи отслеживания всей цепочки транспортировки отходов до пункта приема, ТБО в качестве вторичного сырья;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определҰнной периодичностью проводить обучение персонала по правилам сбора отходов. Для персонала, ответственного за вывоз и учҰт отходов, проводить дополнительные тренинги, в которых обучать их правилам ведения документации и работе с подрядными организациями. С новыми сотрудниками при приеме на работу проводить инструктаж по обращению с отходами в Теректинском районе Западно-Казахстанской области;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контроль за своевременным заключением необходимых договоров со специализированными организациями, т.е. индивидуальными предпринимателями или юридическими лицами, осуществляющими деятельность по сбору, сортировке, транспортировке, восстановлению и/или удалению коммунальных отходов для населенных пунктов Теректинского района Западно-Казахстанской области.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"Отдел жилищно-коммунального хозяйства, пассажирского транспорта и автомобильных дорог Теректинского района Западно-Казахстанской области" своевременно осуществлять контроль вывоза отходов подрядными организациями.</w:t>
      </w:r>
    </w:p>
    <w:bookmarkEnd w:id="192"/>
    <w:bookmarkStart w:name="z21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6.2 Меры по внедрению раздельного сбора отходов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внедрения системы раздельного сбора необходимо выполнение следующих мер: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установки контейнеров для раздельного сбора сухой фракции ТБО на всех контейнерных площадках и обеспечения раздельного вывоза вторичного сырья;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системы сбора и восстановления опасных составляющих коммунальных отходов;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специальных мест и определения специализированной компании для транспортировки коммунальных отходов и строительных отходов, образующихся у населения.</w:t>
      </w:r>
    </w:p>
    <w:bookmarkEnd w:id="197"/>
    <w:bookmarkStart w:name="z22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6.3 Снижение количества образования коммунальных отходов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и представленный ниже План мероприятий по реализации Программы учитывает качественные и количественные показатели, сроки исполнения и предполагаемые расходы. Данное мероприятие дает значительный экологический эффект, поскольку уменьшает объҰмы размещения основных по количеству и качеству отходов и таким образом снижает техногенную нагрузку на окружающую среду.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Теректинском районе Западно-Казахстанской области будут исследоваться: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эффективность и пути вовлечения большего количества отходов в переработку и вторичное использование;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состава данного вида отходов для оценки пригодности к использованию;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для новых технологических решений на рынке технологий переработки, анализ их целесообразности и возможных путей внедрения в производственные процессы.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Решающим фактором, обеспечивающим снижение негативного влияния на окружающую среду отходов, размещаемых в Теректинском районе Западно-Казахстанской области, является процесс их утилизации.</w:t>
      </w:r>
    </w:p>
    <w:bookmarkEnd w:id="204"/>
    <w:bookmarkStart w:name="z22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6.4 Определение субъектов по сбору, транспортировке и захоронению ТБО посредством проведения конкурса (тендера) и установление требований согласно экологическому законодательству.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пункта 4, статьи 367 ЭК РК и пункта 4 Приказа исполняющего обязанности Министра экологии, геологии и природных ресурсов Республики Казахстан от 28 декабря 2021 года № 508 "Об утверждении правил управления коммунальными отходами" централизованная система сбора ТБО организовывается МИО посредством проведения конкурса (тендера) по определению участников рынка ТБО в соответствии с Главой 4 Закона РК "О государственных закупках".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 Закона РК "О государственных закупках" устанавливает осуществление государственных закупок способом конкурса. Конкурсная документация организатора государственных закупок (МИО) должна содержать, в том числе проект договора о государственных закупках товаров, работ или услуг, который является типовым. В Приложениях к Договору указывается объем, условия оказания услуг/выполнения работ, техническая спецификация.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Сбором и транспортировкой ТБО должны заниматься специализированные предприятия, деятельность которых в первую очередь должна соответствовать требованиям экологического законодательства РК.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из основных требований при выборе МВО - присутствие компании по сбору и вывозу ТБО в реестре МЭПР РК, то есть подача уведомления о начале осуществления деятельности. Субъекты предпринимательства, осуществляющие деятельность по сбору, сортировке и транспортировке неопасных отходов, обязаны подать уведомление о начале деятельности в МЭПР РК согласно Закону РК "О разрешениях и уведомлениях". МВО которые не соответствуют уведомительному порядку, не будут допущены к конкурсу и не смогут оказывать услуги по сбору и вывозу ТБО. Так как осуществление деятельности по сбору, сортировке и транспортировке неопасных отходов без подачи уведомления в МЭПР РК запрещается.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субъекты предпринимательства оказывают работу по переработке, обезвреживанию, утилизации и уничтожению опасных отходов, то они обязаны получить лицензию на выполнение работ по соответствующему подвиду деятельности согласно требованиям Закона Республики Казахстан "О разрешениях и уведомлениях".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обращение с медицинскими отходами, ртутьсодержащими отходами, опасными отходами электрического и электронного оборудования, то специализированные организации должны иметь Лицензию.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качества услуг по сбору и вывозу ТБО необходимо заключение долгосрочных контрактов на управление коммунальными отходами на конкурентной основе. Долгосрочные контракты позволять субъектам по сбору и вывозу ТБО вкладывать собственные средства в развитие компаний. По результатам долгосрочных контрактов можно увидеть и оценить результаты выполненных работ. Рассмотреть варианты заключения контрактов минимум на 5 лет.</w:t>
      </w:r>
    </w:p>
    <w:bookmarkEnd w:id="212"/>
    <w:bookmarkStart w:name="z23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6.5 Предоставление доступа к сведениям о регистрации населения для МВО без передачи персональных данных.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собираемости тарифа на сбор, транспортировку, сортировку и захоронение ТБО и своевременной оплаты населением планируется усиление взаимодействие МИО со специализированными организациями в отношении доступа к сведениям о регистрации населения.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граждан по месту жительства, временного пребывания (проживания) сведения о новом адресе регистрации передаются в режиме реального времени из информационной системы МВД в Государственную базу данных "Физические лица" (администратор - МЮ РК), которая является эталонным банком данных и доступ к которой обеспечен всем государственным и местным исполнительным органам (акиматы).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данной интеграции МИО будет предоставлять МВО сведения о количестве зарегистрированных граждан по адресу в обезличенном виде (без передачи персональных данных), что позволит корректно начислять платежи за сбор, вывоз, переработку и захоронение ТБО. </w:t>
      </w:r>
    </w:p>
    <w:bookmarkEnd w:id="216"/>
    <w:bookmarkStart w:name="z24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План мероприятий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 и выполнения задач разработан План мероприятий по реализации Программы, который приведен в Таблице 8.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сгруппирован по задачам и показателями, указаны ответственные исполнители. План мероприятий обеспечивает комплексный подход и координацию работ всех ответственных исполнителей Программы с целью достижения ожидаемых результатов.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строительству, включая разработку типовой технической и проектной документации, включенные в Программу, должны предусматривать использование наилучших доступных техник, обеспечивающих энергосбережение и повышение энергетической эффективности деятельности в сфере управления коммунальными отходами, корректировка Плана мероприятий осуществляется по мере необходимости, при наличии обоснованных предложений по результатам мониторинга. По результатам мониторинга, в случае обнаружившейся невозможности достижения поставленных целей, задач и целевых показателей определяются иные мероприятия, и принимаются меры по выявленным проблемным вопросам.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мониторинга ГУ "Отдел жилищно-коммунального хозяйства, пассажирского транспорта и автомобильных дорог Теректинского района Западно-Казахстанской области" выносит решения, нацеленные на: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эффективности реализации запланированных мероприятий (определению иных мероприятий) в целях достижения установленных целей и задач Программ;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выявленным проблемным вопросам.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"Отдел жилищно-коммунального хозяйства, пассажирского транспорта и автомобильных дорог Теректинского района Западно-Казахстанской области", как Заказчик Программы осуществляет следующие функции: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обеспечивает единый централизованный комплексный подход к решению задач в сфере управления коммунальными отходами на территории Теректинского района Западно-Казахстанской области, координируя действия всех исполнителей Программы;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с уполномоченными структурными подразделениями акимата Западно-Казахстанской области по организационным вопросам реализации Программы;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взаимодействие с субъектами по сбору и вывозу коммунальных отходов, государственными учреждениями, социальными объектами, юридическими лицами, индивидуальными предпринимателями, физическими лицами по вопросам реализации мероприятий Программы;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реализации мероприятий Программы, выносит результаты мониторинга для обсуждения на заседаниях Общественного совета;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корректировку мероприятий, целевых показателей, затрат на реализацию мероприятий Программы, в том числе на основании поступивших предложений с обоснованием необходимости внесения соответствующих изменений в Программу;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проверках хода реализации мероприятий Программы;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размещает Программу, а также информацию о ходе реализации мероприятий Программы на официальном сайте ГУ "Отдел жилищно-коммунального хозяйства, пассажирского транспорта и автомобильных дорог Теректинского района Западно-Казахстанской области".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Исполнителями Программы являются: Акимат Теректинского района Западно-Казахстанской области (ответственный исполнитель ГУ "Отдел жилищно-коммунального хозяйства, пассажирского транспорта и автомобильных дорог Теректинского района Западно-Казахстанской области") по согласованию с уполномоченными структурными подразделениями акимата Западно-Казахстанкой области, субъекты по сбору, вывозу, восстановлению и захоронению коммунальных отходов, государственные учреждения, социальные объекты, юридические лица, индивидуальные предприниматели, НПО и прочие заинтересованные стороны.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реализации Программы управления коммунальными отходами Теректинского района Западно-Казахстанской области на 2024-2028гг.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инфраструктуры экологически ориентированного сбора, хранения, размещения, переработки, утилизации отходов;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 сведениям о регистрации населения для МВО без передачи персональных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округов, МВО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Доукомплектование парка контейнеров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МВО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контейнерных площадок и приведение их в соответствие санитарным нормам и требованиям законодательства (установка ограждений)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охрана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закуп мусоровозов для обеспечения своевременного вывоза ТБО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МВО, частные инвестиции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работа с ЮЛ и ИП, осуществляющие деятельность в жилых домах или отдельно стоящих зданиях, при пользовании централизованной системой по обязательному заключению договора на транспортировку ТБО, со специализированными организациями, определенными МИО по результатам конкурса (тендера)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информационные письма направлены во все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МВО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для обеспечение санитарии всех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сметный расчет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охрана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инвестиционных проектов в сфере обращения с отходами в целях предоставления налоговых льгот инвесторам, реализующим приоритетные инвестиционные проекты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результатам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возможность заключения инвестиционных обязательств и договоров государственно-частного партнерства в целях строительства и (или) реконструкции объектов системы обращения с отходами.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(в случае определения возможности)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объектов для рекультивации территорий, не соответствующих требованиям экологического и санитарно-эпидемиологического законодательства, либо их ликвидации;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 подрядных организаций, имеющих специальное оборудование (беспилотные летательные аппараты и др.) с целью выявления и ликвидация несанкционированных свалок (стихийных навалов) коммунальных и строительных отходов.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свалки с. Подстепное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земли по завершению ликвидации свалки с. Подстепное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ТБО близ с. Жана Омир: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выделение земельного участка;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организации для управления планируемым полигоном;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ПСД, включая оценка воздействия на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ввод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акты выполненных работ, акт вводы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станции сортировки мусора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акты выполненных работ, акт вводы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условий для достижения доли переработки отходов - 40% от общего оъема собранных отходов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установки контейнеров для раздельного сбора сухой фракции ТБО на всех Контрольных пунктах и обеспечения раздельного вывоза вторичного сырья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МВО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конкурса и определения мероприятия подрядной организации для обеспечения раздельного сбора, транспортировки и переработки опасных видов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конкурса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стационарных пунктов/точек сбора отходов от населения по раздельным видам отходов, включая отдельные площадки для сбора строительных отходов и опасных отходов (ртутьсодержащих, медицинских отходов)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МВО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просвещение и формирование экологической культуры населения по ответственному обращению с отходами.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Разъяснительная работа с населением, малым и средним бизнесом по раздельному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отходов, организация акций по управлению коммунальными отходами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округов, МВО, КСК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определению подрядной организации для раздельного сбора пищевых отходов с сельских учреждений социальной сферы (школы, детские сады и пр.), предприятий, малого и среднего бизнеса сферы общественного питания с целью осуществления сбора и переработки пищевых и других органических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размещение и распространение социальной рекламы, направленной на привлечение внимания общественности к проблеме ТБО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округов, МВО, НПО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населения об организованных пунктах приема отходов (пластик, картон и отходы бумаги, стекло)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округов, МВО, НПО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населения об опасных составляющих коммунальных отходов и пропаганды безопасного обращения с ними путем распространения информации в социальных сетях, на сайте акимата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округов, МВО, НПО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плана информационной работы по обращению с ТБО организациями образования, включающего регулярную работу с учениками, педагогическим составом и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персоналом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разработке плана и отчеты о его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округов, МВО, НПО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социологического опроса в целях оценки уровня информированности населения о необходимости эффективного управления отходами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опрос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Теректинского района Западно-Казахстанской области", акиматы сельских округов, МВО, НПО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