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57317" w14:textId="99573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Чингирлауского районного маслихата от 27 декабря 2023 года № 15-4 "О бюджете Алмазненского сельского округа Чингирлауского района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Чингирлауского районного маслихата Западно-Казахстанской области от 5 марта 2024 года № 18-4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Чингирлауского районного маслихата от 27 декабря 2023 года №15-4 "О бюджете Алмазненского сельского округа Чингирлауского района на 2024-2026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Алмазненского сельского округа Чингирлауского района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31 335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2 052 тысячи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29 283 тысячи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31 678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-343 тысячи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343 тысячи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343 тысячи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С.Тургалиев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Чингирлауского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 15-4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Алмазненского сельского округа на 2024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