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770d" w14:textId="cd27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декабря 2023 года № 15-7 "О бюджете Карагашского сельского округа Чингирлауского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5 марта 2024 года № 18-7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2023 года №15-7 "О бюджете Карагашского сельского округа Чингирлауского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Карагашского сельского округа Чингирлауского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45 173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43 253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46 866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- 1 693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2023 года № 15-7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