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d6d8" w14:textId="1e5d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решений Совета глав государств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1.12.2000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Государств, рассмотрев результаты инвентаризации решений Совета глав государств Содружества Независимых Государств, проведенной в соответствии с Решением Совета глав государств Содружества Независимых Государств о совершенствовании и реформировании структуры органов Содружества Независимых Государств от 2 апреля 1999 года,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решений Совета глав государств Содружества Независимых Государств, действие которых прекращено (прилагается).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 декабря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      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   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               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       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Решению Совета глав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 прекращении решений Совета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 Содружества Независимых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01.12.2000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Совета глав государств Содружества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Независимых Государств, действие которых прекращено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----:------------------------------------------:-------------------------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  :            Наименование                  : Место и дата принятия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 :                                          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----:------------------------------------------:-------------------------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 :                   2                      :          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----:------------------------------------------:-------------------------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1. Протокол Совещания глав независимых        г.Минск, 30.12.91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 подготовке специального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соглашения по сохранению рыбных ресурсов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Каспийского моря)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2. Протокол Совещания глав государств и       г.Минск, 30.12.91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 внесении на рассмотрение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 государств Содружества предложения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названию, структуре и источникам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финансирования рабочей группы для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организационно-технической подготовки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проведения Совета глав государств и Совета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 правительств Содружества)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3. Протокол совещания Глав Независимых        г.Алматы, 21.12.91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 поручении командования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Вооруженными Силами маршалу Шапошникову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Е.И.)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4. Протокол Совещания глав независимых        г.Минск, 30.12.91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 подготовке специального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соглашения по проблемам Арала и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проблемам ликвидации землетрясения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Спитаке)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5. Протокол Совещания глав независимых        г.Минск, 30.12.91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(об уточнении перечня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мероприятий по ликвидации последствий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катастрофы на Чернобыльской АЭС на 1992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год и подписании соответствующего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Соглашения)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6. Протокол рабочей встречи глав государств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 (о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дифференцированном подходе к уровню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рентабельности)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7. Протокол рабочей встречи глав государств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 (о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назначении Координатором И.М.Коротчени)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8. Протокол рабочей встречи глав           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(об утверждении Временного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положения о Рабочей группе для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организационно-технической подготовки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проведения заседаний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и Совета глав правительств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9. Протокол рабочей встречи глав государств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 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военно-морской символике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10. Протокол рабочей встречи глав           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(об отмене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лицензирования и квотирования поставок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ограничений по транзиту)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11. Протокол рабочей встречи глав государств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 (о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сохранении хозяйственных связей)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12. Протокольная запись рабочей встречи глав   г.Москва, 16.01.92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(о созыве рабочей группы для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рассмотрения комплекса вопросов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реформирования и статуса Вооруженных Сил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бывшего Союза ССР и о поручении министрам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иностранных дел государств - участников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СНГ рассмотреть вопросы ратификации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договоров)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13. Решение Совета глав государств Содружества г.Минск, 14.02.92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о назначении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Главнокомандующего Объединенными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Вооруженными Силами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14. Протокол совещания глав государств и глав  г.Минск, 14.02.92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 государств - участников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(о подготовке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межгосударственного соглашения 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разделении активов и пассивов бывшего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Государственного банка СССР)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15. Протокол Совещания глав государств (о      г.Минск, 14.02.92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подготовке документа о правопреемстве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договоров, всей собственности,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государственных архивов, долгов и активов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бывшего Союза ССР для рассмотрения главами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16. Протокол совещания глав государств (в      г.Минск, 14.02.92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целях ратификации и введения в действие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Договора между СССР и США о сокращении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ограничении стратегических наступательных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вооружений и Договора об обычных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Вооруженных Силах в Европе)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17. Протокол совещания глав государств (о      г.Минск, 14.02.92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подготовке блока соглашений по военным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вопросам)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18. Решение о Главном командовании          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Объединенных Вооруженных Сил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19. Решение о назначении начальника         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Генерального штаба и Командующего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Стратегическими силами Объединенных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Вооруженных Сил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20. Решение о назначении Командующего Силами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общего назначения Объединенных Вооруженных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Сил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21. Решение об Объединенном командовании    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Пограничных войск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22. Решение о создании Международной        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Вещательной Компании и Евроазиатского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Вещательного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23. Решение об использовании                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научно-технического и производственного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комплекса "Байконур"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24. Протокольное решение о доработке проекта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Соглашения по вопросам, связанным 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восстановлением прав депортированных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народов, национальных меньшинств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отдельных граждан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25. Решение Совета Глав Государств (о          г.Киев, 20.03.92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направлении группы наблюдателей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сил по поддержанию мира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зону карабахского конфликта)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26. Протокольное решение о деятельности        г.Ташкент, 15.05.92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комиссии по правопреемству в отношении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договоров, представляющих взаимный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интерес, государственной собственности,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государственных архивов, долгов и активов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бывшего Союза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27. Протокольное решение (о подготовке проекта г.Ташкент, 15.05.92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Устава СНГ)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28. Решение о вопросах, связанных с        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восстановлением прав лиц, принадлежащих 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депортированным народам и депортированным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национальным меньшинствам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29. Решение о задействовании коллективных сил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поддержанию мира в зонах конфликтов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государствах - участниках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30. Решение о подготовке Устава Содружества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31. Решение о сроках проведения и о        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предварительной повестке дня очередного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32. Протокольная запись по вопросу         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Стратегических сил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33. Решение о назначении заместителя       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Главнокомандующего Объединенными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Вооруженными Силами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34. Решение об участии в проведении заседаний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Совета глав государств,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 и других органов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35. Решение о создании                     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Консультативно-координационного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экономического совета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36. Решение об освобождении от должности     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Командующего Силами общего назначения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Объединенных Вооруженных Сил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37. Протокольная запись о совместных мерах по  г.Москва, 06.07.92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ликвидации последствий стихийного бедствия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38. Протокольное решение о Стратегических      г.Бишкек, 09.10.92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силах (об изменениях в кадрах командования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Стратегических сил)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39. Протокол заседания Совета глав государств  г.Бишкек, 09.10.92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Совета глав правительств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(о внесении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рассмотрение Совета глав государств при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принятии Устава Содружества Положения 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Консультативной экономической рабочей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комиссии при Совете глав государств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Совете глав правительств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40. Протокол о введении в действие Положения о г.Бишкек, 09.10.92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Главном командовании Объединенных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Вооруженных Сил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41. Решение о сроках проведения следующего     г.Бишкек, 09.10.92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заседания Совета глав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42. Решение Совета глав государств и Совета    г.Бишкек, 09.10.92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 правительств СНГ (о внесении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Соглашения о принципах сближения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хозяйственного законодательства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рассмотрение МПА)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43. Решение о проекте Устава Содружества       г.Бишкек, 09.10.92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44. Протокольное решение (о принятии к         г.Минск, 22.01.93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сведению Информации Главнокомандующего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Объединенными Вооруженными Силами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Маршала авиации Шапошникова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Е.И.)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45. Решение о создании и основных принципах    г.Минск, 22.01.93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Межгосударственного суда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46. Решение о разработке положения о           г.Минск, 22.01.93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Консультативно-координационном Комитете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47. Решение о сроках и месте проведения        г.Минск, 22.01.93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48. Решение о подготовке к празднованию        г.Минск, 22.01.93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50-летия Победы в Великой Отечественной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войне 1941-1945 гг.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49. Протокольное решение о дальнейшем          г.Минск, 16.04.93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укреплении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50. Рекомендации по подготовке проектов     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Договора о создании Экономического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и других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необходимых документов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51. Решение о мерах по созданию Экономического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союза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52. Решение об оказании срочной помощи      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53. Решение о Программе подготовки проектов 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документов о дальнейшем укреплении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54. Решение о сроках и месте проведения     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55. Решение об утверждении Председателя     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Экономического Суда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56. Решение о Координационно-консультативном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Комитете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57. Решение о назначении Исполнительного     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секретаря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58. Протокольная запись (о доработке проектов  г.Москва, 14.05.93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документов по вопросам военного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сотрудничества)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59. Решение о реорганизации Главного           г.Москва, 24.09.93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командования Объединенных Вооруженных Сил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60. Решение о сроках и месте проведения        г.Москва, 24.09.93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61. Решение о разработке Положения о           г.Москва, 24.09.93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Межгосударственном фонде помощи беженцам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вынужденным переселенцам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62. Решение об учреждении Фонда помощи         г.Москва, 24.09.93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63. Решение о подготовке к празднованию        г.Москва, 24.09.93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50-летия Победы в Великой Отечественной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войне 1941-1945 годов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64. Решение об утверждении Положения о Совете  г.Москва, 24.09.93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министров иностранных дел государств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членов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65. Меморандум о сотрудничестве по охране      г.Ашгабат, 24.12.93 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внешних государственных границ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66. Решение о назначении начальника Штаба по   г.Ашгабат, 24.12.93 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координации военного сотрудничества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67. Решение о сроках и месте проведения        г.Ашгабат, 24.12.93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68. Решение о дополнительных мерах по          г.Ашгабат, 24.12.93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стабилизации обстановки на участке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государственной границы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Таджикистан с Афганистаном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69. Решение о временном применении Договора о  г.Ашгабат, 24.12.93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создании Экономического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70. Решение о продлении Республике Молдова     г.Ашгабат, 24.12.93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срока для ратификации учредительных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документов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71. Решение о председательствовании в уставных г.Ашгабат, 24.12.93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органах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72. Решение о проекте Соглашения о     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присоединении Украины к Экономическому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союзу на правах ассоциированного члена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73. Решение о председательствовании в уставных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органах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74. Решение о флаге и эмблеме Содружества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75. Решение о дополнительных мерах по  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стабилизации обстановки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таджикско-афганской границе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76. Решение о сроках и месте проведения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77. Решение об оказании срочной помощи 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Кыргызской Республике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78. Решение об одобрении создания при  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Координационно-консультативном Комитете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постоянно действующего органа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Комиссии Экономического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79. Решение о Командующем Коллективными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миротворческими силами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80. Протокольное решение о подготовке          г.Москва, 15.04.94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Перспективного плана интеграционного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развития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81. Решение о продлении срока пребывания       г.Москва, 21.10.94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миротворческих сил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82. Решение о продлении срока действия Решения г.Москва, 21.10.94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Совета глав государств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"О мерах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стабилизации обстановки на участке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государственной границы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Таджикистан с Афганистаном"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83. Решение о сроке и месте проведения         г.Москва, 21.10.94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84. Решение о назначении Командующего          г.Москва, 21.10.94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Коллективными силами по поддержанию мира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зоне грузино-абхазского конфликта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85. Протокольное решение о Председателе        г.Москва, 21.10.94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Межгосударственного экономического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Комитета Экономического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86. Протокольное решение о мерах по            г.Москва, 21.10.94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нормализации движения на Северо-Кавказской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железной дороге и выхода из кризисной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ситуации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87. Решение о проектах Концепции и Договора о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сотрудничестве в охране границ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с государствами, 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входящими в Содружество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88. Решение о председательствовании в уставных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органах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89. Решение о согласованных мерах по         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воссозданию и сохранению общего научного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пространства в рамках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90. Решение о Председателе Коллегии          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Межгосударственного экономического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Комитета Экономического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91. Протокольное решение о направлении группы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представителей ветеранских организаций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в Федеративную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Республику Германия для отдания почестей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гражданам, погибшим в годы Второй мировой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войны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92. Протокольное решение о сроке и месте     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проведения очередного заседания Совета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93. Протокольное решение о доработке пакета  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документов Совета коллективной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безопасности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94. Протокольное решение о ходе выполнения     г.Алматы, 10.02.95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Решения Совета глав государств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от 24 сентября 1993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года "О подготовке и праздновании 50-летия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Победы в Великой Отечественной войне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1941-1945 годов"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95. Решение о структуре Секретариата         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Межгосударственного совета по социальной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защите и охране здоровья граждан,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подвергшихся воздействию радиации, и смете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расходов на его содержание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96. Решение о командующем Коллективными      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миротворческими силами в Республике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97. Решение о продлении срока пребывания     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миротворческих сил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98. Решение о продлении срока пребывания     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сил по поддержанию мира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зоне конфликта в Абхазии, Республика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Грузия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99. Решение о ходе выполнения Соглашения о   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создании объединенной системы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противовоздушной обороны государств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участников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от 10 февраля 1995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100. Решение о сроке и месте проведения       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101. Протокольное решение о доработке проектов  г.Минск, 26.05.95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документов Совета коллективной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безопасности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102. Решение о присвоении генерал-полковнику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Самсонову В.Н. воинского звания генерал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армии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103. Решение о Командующем Коллективными  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миротворческими силами в Республике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104. Решение о председательстве в уставных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органах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105. Решение о Перспективном плане        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интеграционного развития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106. Решение о продлении срока действия Решения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о мерах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стабилизации обстановки на участке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государственной границы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Таджикистан с Афганистаном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107. Решение о продлении срока пребывания 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миротворческих сил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108. Решение о проведении I Конгресса деятелей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культуры государств - участников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и других вопросах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межгосударственного сотрудничества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области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109. Протокольное решение об издании      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информационно-публицистической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иллюстрированной книги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110. Протокольное решение о сроке и месте 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проведения очередного заседания Совета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111. Протокольное решение об инициативах        г.Москва, 19.01.96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совещания генеральных прокуроров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112. Решение о подготовке и проведении          г.Москва, 17.05.96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мероприятий в связи со 100-летием со дня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рождения Маршала Советского Союза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Г.К.Жукова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113. Протокольное решение о проекте Соглашения  г.Москва, 17.05.96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сотрудничестве государств - участников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 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информационным агентством "Интерфакс"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114. Протокольное решение о Перспективном плане г.Москва, 17.05.96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интеграционного развития СНГ в 1996-1997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115. Решение о продлении срока пребывания       22.08.96 г.,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миротворческих сил в          соответствии с п.6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                     правила 20 Правил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процедуры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116. Решение об исполняющем обязанности         31.10.06 г.,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Председателя Коллегии Межгосударственного  соответствии с п.6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экономического Комитета Экономического     правила 20 Правил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союза                                      процедуры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117. Решение о продлении срока действия Решения г.Москва, 28.03.97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- участников Содружества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Независимых Государств о мерах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стабилизации обстановки на участке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государственной границы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Таджикистан с Афганистаном от 22 января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1993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118. Решение о продлении срока пребывания       г.Москва, 28.03.97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Коллективных миротворческих сил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Республике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119. Решение о сроке и месте проведения         г.Москва, 28.03.97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очередного заседания Совета глав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120. Решение об основных мероприятиях           г.Москва, 28.03.97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интеграционного развития государств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участников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 на 1997 год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121. Решение о подготовке внеочередного         г.Кишинев, 23.10.97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заседания Совета глав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Содружества Независимых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122. Решение о назначении Исполнительного       г.Москва, 29.04.98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секретаря Содружества Независимых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