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ea6b" w14:textId="67ee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Межгосударственной программе по разработке стандартов в области безопасности и охраны труда на взаимопоставляемую продукцию на 2000-2005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Решение, г. Москва, 20 июня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Неофициальный текст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Российская Федерация, Республика Таджикистан,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 - депонировано 10 августа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 - депонировано 23 августа 2000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(о необходимости выполнения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 внутригосударственных процедур);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 - депонировано 16 января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 - депонировано 12 марта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 - депонировано 12 июня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 - депонировано 21 сентября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 - депонировано 10 июня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 - депонировано 19 июля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Решение вступило в силу с момента его подписания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 - 20 июня 2000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 - 20 июня 2000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 - 20 июня 2000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 - 16 января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 - 12 марта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 - 21 сентября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- 19 июля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Уведомления о необходимости выполнения внутригосударственных процедур или об отсутствии необходимости их выполнения от Грузии, Республики Узбекистан депозитарию не поступали.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 в целях обеспечения выполнения ряда положений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создании зоны свободной торговли от 15 апреля 1994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</w:t>
      </w:r>
      <w:r>
        <w:rPr>
          <w:rFonts w:ascii="Times New Roman"/>
          <w:b w:val="false"/>
          <w:i w:val="false"/>
          <w:color w:val="000000"/>
          <w:sz w:val="28"/>
        </w:rPr>
        <w:t>
 о внесении изменений и дополнений в него от 2 апреля 1999 года, а также реализации положений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проведении согласованной политики в области стандартизации, метрологии и сертификации от 13 марта 1992 года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Межгосударственную программу по разработке стандартов в области безопасности и охраны труда на взаимопоставляемую продукцию на 2000-2005 годы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правительства государств-участников Содружества Независимых Государств принять меры по осуществлению Межгосударственной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Поручить Межгосударственному совету по стандартизации, метрологии и сертификации разработать мероприятия по реализации Межгосударственной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вступает в силу с момента его подписания, а для государств, законодательство которых требует выполнения внутригосударственных процедур, необходимых для вступления его в силу, со дня сдачи на хранение депозитарию уведомления о выполнении упомянутых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20 июня 2000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Азербайджанской Республики    Республики Молдова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Армения           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Беларусь           Республики Таджикистан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Грузии                        Туркменистана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 Республики Узбекистан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Кыргызской Республики         Украины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Межгосударственная Программа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разработке стандартов в области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безопасности и охраны труда на взаимопоставляемую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продукцию на 2000-2005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(утв. решением Совета глав правительств Содружества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Независимых Государств от 20 июня 2000 г.)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Межгосударственная программа по разработке стандартов в области безопасности и охраны труда на взаимопоставляемую продукцию на 2000-2005 годы (далее - Программа) разработана Госстандартом России по предложению Межгосударственного совета по стандартизации, метрологии и сертификации (МГС). Программа одобрена на 11-м заседании МГС 24 апреля 1997 г., мероприятия по Программе были актуализированы на 16-м заседании МГС 6-8 октября 1999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Государствами-участниками настоящей Программы являются: Республика Беларусь, Российская Федерация, Украина.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 представляет собой комплекс работ по разработке и пересмотру действующих межгосударственных стандартов (ГОСТ) Системы стандартов безопасности труда (ССБТ), устанавливающих требования в области охраны труда и безопасности продукции, оборудования, производственных процессов и средств защиты работающих.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выполнении заданий настоящей Программы предполагается участие ведущих научно-исследовательских организаций и предприятий государств-участников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Актуальность проблемы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В условиях экономических преобразований в государствах - участниках СНГ, децентрализации и коммерциализации производств ухудшилось положение в области охраны труда. В странах наблюдается тенденция к снижению выделяемых средств на обеспечение безопасных условий труда, стихийное создание приватизированных предприятий, открытие малых и средних предприятий, в том числе частных, случайный подбор кадров, что является одной из причин возникновения аварий и взрывов, рост производственного травматизма, особенно в отраслях, определяющих технический прогресс.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вхождения в мировую экономику требует соответствующей активизации работ по совершенствованию ССБТ в направлении гармонизации ее требований с требованиями международных и региональных стандартов и рекомендаций международных организаций в области охраны труда и безопасности продукции. Разрабатываемые в рамках ССБТ стандарты используются и при проведении обязательной сертификации средств индивидуальной защиты работников, товаров машиностроения, медицинской, электромеханической и приборостроительной отраслей промышленности.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ССБТ позволит обеспечить развитие ряда положений
</w:t>
      </w:r>
      <w:r>
        <w:rPr>
          <w:rFonts w:ascii="Times New Roman"/>
          <w:b w:val="false"/>
          <w:i w:val="false"/>
          <w:color w:val="000000"/>
          <w:sz w:val="28"/>
        </w:rPr>
        <w:t xml:space="preserve">  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создании зоны свободной торговли от 15 апреля 1994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</w:t>
      </w:r>
      <w:r>
        <w:rPr>
          <w:rFonts w:ascii="Times New Roman"/>
          <w:b w:val="false"/>
          <w:i w:val="false"/>
          <w:color w:val="000000"/>
          <w:sz w:val="28"/>
        </w:rPr>
        <w:t>
 о внесении изменений и дополнений к нему от 2 апреля 1999 года, будет способствовать устранению технических барьеров в зоне свободной торговли, создаст условия для безопасности производства, труда и здоровья работающих, охраны трудовых прав, что также является составляющим элементом проблемы национальной безопасности стран.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Актуальность проблемы развития стандартов ССБТ обусловлена необходимостью: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актуализации требований стандартов во взаимосвязи с развитием и ужесточением нормативов по охране труда, санитарно-гигиенического и иных видов нормирования;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гармонизации требований стандартов с требованиями директив Европейского союза (ЕС), международных и европейских стандартов;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единства требований и методов оценки, испытаний и контроля взаимопоставляемой государствами - участниками СНГ продукции, в том числе в части ее безопасности, а также последующей сертификации;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согласованной политики государств - участников СНГ в области стандартизации, единства измерений и сертификации продукции, производственного оборудования, средств защиты работающих и производственно-технологических процессов.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Для реализации перечисленных проблем в данной области предлагаются к разработке и применению 71 межгосударственный стандарт, отраженный в Программе. В случае самостоятельной разработки национальных стандартов, приведенных в Программе, каждому государству - участнику Содружества в отдельности потребовались бы финансовые средства в сумме 5750,0 тыс. российских рублей (стр.6, Таблица "Сведения об ориентировочных объемах финансирования"), а с учетом того, что в ряде государств - участников СНГ отсутствуют научно-исследовательские организации, которые могут обеспечить выполнение указанных работ на необходимом уровне, объем затрат может еще больше увеличиться.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Основная цель и механизм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Основной целью настоящей Программы является совершенствование и актуализация положений стандартов безопасности труда, направленных на обеспечение сертификации продукции, производственных процессов, создание оборудования и средств защиты, обеспечивающих безопасные условия труда и охрану здоровья в процессе труда, снижение производственного травматизма, профессиональной и общей заболеваемости и на этой основе снижение государственных расходов и улучшение социального положения работников.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Программы является повышение научно-технического уровня стандартов в области безопасности и охраны труда, гармонизация их с международными нормами и требованиями, защита интересов как производителей, так и потребителей взаимопоставляемой продукции государств Содружества. Реализация Программы создаст благоприятные предпосылки при формировании зоны свободной торговли стран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Проводимые в рамках реализации Программы мероприятия тесно увязаны с требованиями Всемирной торговой организации (ВТО).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Совершенствование стандартов ССБТ, проведение сертификации производственного оборудования, технологических процессов и способов защиты работников соответственно требованиям директив ЕС, международных и европейских стандартов: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способствовать снижению производственного травматизма и профессиональной заболеваемости, предупреждению или сведению к минимальному риску поставки продукции, опасной для жизни и здоровья работников;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позволит существенно снизить затраты государства и работодателей на ликвидацию последствий аварий, возмещение причиненного ущерба гражданам, оплату нетрудоспособности и т.п.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В реализации настоящей Программы примут участие ведущие национальные органы и наиболее квалифицированные специалисты по стандартизации государств-участников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Заинтересованность в разработке межгосударственных стандартов Программы проявили все государства-участники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управления Программой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контроль за ее реализацией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Для выполнения заданий настоящей Программы от каждого государства-участника Программы в качестве государственного заказчика, выполняющего руководство работами по Программе и их финансирование, выступают национальные органы по стандартизации.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заказчиками Программы являются: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Госстандарт Беларуси,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Госстандарт России,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Украины - Госстандарт Украины.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Функции оперативной координации работ по реализации настоящей Программы, связь с вышестоящими организациями межгосударственного сотрудничества и технико-финансовую отчетность по выполнению Программы осуществляет Информационный центр МГС.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Информационный центр МГС концентрирует информацию о ходе выполнения Программы и ежегодно представляет отчет в МГС и Исполнительный комитет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Научно-методическую координацию работ по реализации настоящей Программы осуществляет МГС.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Выполнение содержащихся в настоящей Программе заданий по разработке и пересмотру стандартов осуществляется на основе договоров, заключаемых организациями-исполнителями и государственными заказчиками в порядке, установленном каждым государством-участником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Финансирование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заданий настоящей Программы осуществляется в основном за счет средств бюджета, выделяемых государственными заказчиками государств-участников Программы, а также за счет привлечения внебюджетных источников финансирования.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государство-участник Программы финансирует свою часть работы по выполнению ее заданий.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 об ориентировочных объемах финансирования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Таблица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(в ценах на 01.10.99 г.)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+---------------------------+-------------------------------------------+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|Государства - участники    |  Объем финансирования, тыс. рублей РФ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 Программы           +------------+--------------+---------------+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                         |  2000 год  |   2001 год   |2000-2005 годы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+---------------------------+------------+--------------+---------------+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|Республика Беларусь        |    60,0    |      50,0    |      560,0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+---------------------------+------------+--------------+---------------+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|Российская Федерация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|   320,0    |     640,0    |     4900,0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+---------------------------+------------+--------------+---------------+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|Украина                    |    90,0    |     110,0    |      290,0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+---------------------------+------------+--------------+---------------+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|Итого                      |   470,0    |     800,0    |     5750,0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+---------------------------+------------+--------------+---------------+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* Финансирование мероприятий Программы на период 2001 - 2005 годов осуществляется за счет средств федерального бюджета, выделяемых Госстандарту России по разделу 06 "Фундаментальные исследования и содействие научно-техническому прогрессу". В 2000 году финансирование мероприятий Программы осуществляется Госстандартом России за счет внебюджетных источников финансирования.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финансирования на каждый год подлежат уточнению в зависимости от финансово-экономического состояния в государствах-участниках Программы и осуществляются в пределах средств, выделяемых из бюджетов для соответствующих органов стандартизации.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Оценка эффективности и социально-экономических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последствий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В данной Программе государства - участники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проведении согласованной политики в области стандартизации, метрологии и сертификации от 13 марта 1992 г. (далее - Соглашение), решая задачу программным методом (три государства - участника Программы), одновременно решают перечисленные выше проблемы и смогут сэкономить финансовые средства, что немаловажно ввиду трудной экономической ситуации; при этом все 12 государств - участников Соглашения пользуются результатами работ по данной Программе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Включенные в Программу в качестве первоочередных работы по пересмотру 71 стандарта составят основу нормативной базы для выработки требований безопасности к конкретным видам товаров, а следовательно, и повышению конкурентоспособности продукции национального производства.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В качестве экономической эффективности Программы можно рассматривать снижение затрат, связанных с выплатой по временной нетрудоспособности и единовременных выплат пострадавшим (или их родственникам) в связи с потерей кормильца, а также расходов на медицинскую, профессиональную и социальную реабилитацию (специальный медицинский и бытовой уход, санаторно-курортное лечение, протезирование и обеспечение приспособлениями для трудовой деятельности).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Социально-экономические последствия реализации заданий Программы можно охарактеризовать, в частности, показателем снижения производственного травматизма, который, по экспертным оценкам, позволит его уменьшить на 20 - 25%.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Использование результатов работ по Программе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Информация о стандартах, которые по мере выполнения работ по Программе будут приняты в качестве межгосударственных стандартов и зарегистрированы МГС, направляется Информационным центром МГС в национальные органы по стандартизации (с указанием обозначений межгосударственных стандартов и национальных органов по стандартизации, присоединившихся к стандартам).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Результатами работ по данной Программе пользуются все участники Соглашения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В настоящую Программу могут быть внесены изменения и дополнения с общего согласия национальных органов по стандартизации и по представлению МГС.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Настоящая Программа открыта для участия других государств - участников СНГ, в том числе в финансировании отдельных разделов (заданий)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9. Мероприятия Программы и объемы их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(в ценах на 01.10.1999 г.)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(в ценах на 01.10.1999 г.)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|N  |Обозначение,  |Обоснование   |Государ- |Стои-  |Сроки  ис-|Госу-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|п/п|наименование  |целесообразно-|ство-ис- |мость  |полнения  |дарство,|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 |стандарта     |сти проведения|полни-   |разра- |          |внесшее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 |              |работ         |тель     |ботки, |          |предло-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 |              |              |         |тыс.   |          |жение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 |              |              |         |руб-   |         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 |              |              |         |лей РФ |         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|1. |      2       |      3       |    4    |   5   |    6     |   7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|1. |ГОСТ 12.0.001-|Гармонизация с|Россия,  |30,0   |2000-2001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|82       ССБТ.|международными|Беларусь |40,0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|Основные      |и европейскими|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|положения     |стандартами, с|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|98/37/ЕС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|2. |ГОСТ 12.0.004-|Обеспечение   |Россия   |80,0 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|82       ССБТ.|безопасности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|Организация   |труда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|обучения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|труда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|3. |ГОСТ 12.0.005-|Обеспечение   |Россия   |60,0 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|84       ССБТ.|безопасности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|Метро-        |труда  и един-|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|логическое    |ства  контроля|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|обеспечение  в|метрологиче-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|области  безо-|ских  характе-|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|пасности      |ристик на  ра-|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|труда.  Основ-|бочем месте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|ные положения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|4. |ГОСТ     ССБТ.|Обеспечение   |Россия,  |30,0 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|Термины и  оп-|терминологиче-|Беларусь |50,0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|ределения     |ского единства|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|5. |ГОСТ     ССБТ.|Организация   |Россия   |90,0 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|Общие   требо-|сертификации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|вания  по  ор-|постоянных ра-|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|ганизации    и|бочих мест  на|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|порядку   про-|производствен-|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|ведения  работ|ных объектах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|по      охране|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|труда  в орга-|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|низации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|6. |ГОСТ     ССБТ.|Гармонизация с|Россия,  |50,0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|Оценка   стан-|98/37/ЕС.     |Беларусь |50,0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|дартов  и   ТУ|Обеспечение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|на     полноту|единства    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|содержания    |полноты  уста-|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|норм  и требо-|новления  тре-|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|ваний,   обес-|бований     по|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|печивающих    |безопасности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|безопасность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|труда  и   со-|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|хранение  здо-|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|ровья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|7. |НИР           |Создание  кон-|Россия,  |130,0  |2002-2005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|Создание   ин-|сультационно- |Беларусь |120,0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|формационной  |информационной|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|системы с бан-|службы,  осна-|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|ком данных  по|щенной  вычис-|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|охране труда  |лительной,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|множительной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|визуальной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|техникой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|8. |НИР           |Организация   |Россия,  |50,0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|Программа  ра-|работы по  со-|Беларусь |40,0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|бот  по совер-|вершенствова-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|шенствованию  |нию ССБТ. Про-|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|комплекса     |ведение   ана-|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|стандартов    |лиза  междуна-|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|ССБТ  на 2006-|родных и евро-|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|2010 годы     |пейских  стан-|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|дартов и  под-|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|готовка  пред-|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|ложений по  их|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|применению.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|Разработка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|программы  ра-|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|бот  по совер-|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|шенствованию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|ССБТ  на 2006-|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|2010  годы  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|согласование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|ее  с соиспол-|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|нителями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|9. |НИР           |Научно-методи-|Россия,  |90,0   |2000-2005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|Координация  и|ческое руково-|Беларусь |60,0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|научно-мето-  |дство   разра-|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|дическое   ру-|боткой и пере-|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|ководство  ра-|смотром  стан-|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|ботами по  со-|дартов;  коор-|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|вершенствова- |динация и  го-|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|нию   и  пере-|довое планиро-|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|смотру   стан-|вание   работ.|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|дартов   ССБТ.|Ведение секре-|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|Ведение   сек-|тариата    МТК|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|ретариата  МТК|251  "Безопас-|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|251  "Безопас-|ность".  Пере-|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|ность".   Про-|смотр  состава|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|ведение   экс-|МТК 251 "Безо-|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|пертизы   про-|пасность"   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|ектов    доку-|активизация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|ментов ССБТ  и|его    работы.|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|подготовка  их|Проведение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 принятию    |экспертизы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|проектов доку-|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|ментов ССБТ 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|подготовка  их|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|к    принятию.|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|Подготовка от-|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|четных   мате-|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|риалов по реа-|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|лизации   Про-|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|граммы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|10.|НИР           |Планы    работ|Россия   |200,0  |2000-2005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|Участие в  ра-|ISO/TC 43,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|боте  междуна-|ISO/TC 94,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|родных   орга-|ISO/TC 108,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|низаций     по|ISO/TC 145,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|стандартиза-  |ISO/TC 146,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|ции.    Подго-|ISO/TC 159,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|товка   заклю-|ISO/TC 199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|чений на  про-|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|екты  междуна-|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|родных   стан-|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|дартов,   раз-|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|работанных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|ISO/TC      43|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|"Акустика",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|ISO/TC      94|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|"Средства  ин-|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|дивидуальной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|защиты,    за-|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|щитная  одежда|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   оборудова-|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|ние",   ISO/TC|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|108   "Механи-|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|ческие  вибра-|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|ция  и  удар",|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|ISO/TC     145|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|"Графические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|знаки",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|ISO/TC     146|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|"Качество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|воздуха",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|ISO/TC     159|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|"Эргономика",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|ISO/TC     199|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|"Безопасность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|машин".   Уча-|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|стие  в работе|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|рабочих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|групп,       а|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|также  в засе-|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|дании   ISO/TC|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|159  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|11.|ГОСТ 12.1.003-|Гармонизация с|Россия   |70,0 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|83  ССБТ. Шум.|ЕЭС    86/188.|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|Общие   требо-|Установление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|вания    безо-|характеристик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|пасности      |и   допустимых|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|уровней   шума|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|на     рабочих|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|местах,  обес-|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|печивающих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|сертификацию 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|соответствии с|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|международными|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|и европейскими|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|требованиями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|постоянных ра-|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|бочих мест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|12.|ГОСТ 12.1.005-|Гармонизация с|Россия   |70,0 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|88       ССБТ.|ЕЭС    91/322.|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|Общие         |Установление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|санитарно-ги- |требований  по|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|гиенические   |безопасности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 к|для   здоровья|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|воздуху  рабо-|работников   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|чей зоны      |составу   воз-|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|духа   рабочей|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|зоны,  обеспе-|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|чивающих  сер-|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|тификацию    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|соответствии с|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|международными|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|и европейскими|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|требованиями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|рабочих мест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|13.|ГОСТ 12.1.012-|Гармонизация с|Россия   |100,0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|90       ССБТ.|ISO  2631, ISO|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|Вибрационная  |5349,      ISO|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|безопасность. |13090. Обеспе-|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|Общие требова-|чение сертифи-|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|ния           |кации  в соот-|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|ветствии с ме-|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|ждународными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|европейскими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|требованиями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|рабочих   мест|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|на  вибрацион-|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|ную   безопас-|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|ность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|14.|ГОСТ 12.1.024-|Гармонизация с|Россия   |70,0 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|81  ССБТ. Шум.|ISO  3745,  EN|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|Определение   |23745. Шумобе-|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|уровней   зву-|зопасность,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|ковой   мощно-|единство изме-|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|сти   источни-|рений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|ков      шума.|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|Точные  методы|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  заглушенных|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   полузаглу-|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|шенных   каме-|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|рах  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|15.|ГОСТ 12.1.025-|Гармонизация с|Россия   |70,0 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|81  ССБТ. Шум.|ISO  3741,  EN|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|Определение   |23741. Шумобе-|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|уровней   зву-|зопасность,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|ковой   мощно-|единство изме-|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|сти   источни-|рений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|ков      шума.|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|Точные  методы|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|для  широкопо-|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|лосных  источ-|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|ников  шума  в|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|ревербераци-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|онных камерах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|16.|ГОСТ 12.1.050-|Гармонизация с|Россия   |70,0 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|86       ССБТ.|директивами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|Методы        |79/113/ЕЭС,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|измерения     |84/534/ЕЭС,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|шума  на рабо-|86/662/ЕЭС.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|чих местах    |Установление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|характеристик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|и   допустимых|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|уровней   шума|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|на     рабочих|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|местах,  обес-|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|печивающих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|сертификацию 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|соответствии с|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|международными|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|и европейскими|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|требованиями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|постоянных ра-|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|бочих мест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|17.|ГОСТ  23941-79|Гармонизация с|Россия   |60,0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|ССБТ.     Шум.|ISO  3740,  EN|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|Определение   |23740. Шумобе-|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|уровней   зву-|зопасность,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|ковой   мощно-|единство изме-|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|сти   источни-|рений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|ков  шума. Ру-|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|ководство   по|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|применению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|базовых  стан-|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|дартов  и   по|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|разработке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|кодов для  ис-|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|пытания     на|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|шум  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|18.|ГОСТ     ССБТ.|Гармонизация с|Россия   |60,0 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|Шум,  излучае-|ISO 11203,  EN|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|мый   машинами|31203. Шумобе-|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   оборудова-|зопасность,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|нием.  Опреде-|единство изме-|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|ление  уровней|рений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|звукового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|давления   из-|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|лучения     на|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|рабочих   мес-|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|тах  и в  дру-|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|гих   заданных|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|точках      по|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|уровням   зву-|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|ковой   мощно-|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|сти  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|19.|ГОСТ  12.4.026|Гармонизация с|Россия   |130,0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|ССБТ.    Цвета|ISO  7731,   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|сигнальные   и|также  с   ЕЭС|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|знаки    безо-|92/58,     ISO|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|пасности.     |3864. Сертифи-|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|ССБТ.  Сигналы|кация рабочего|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|опасности   на|места на безо-|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|рабочем       |пасность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|месте.  Методы|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|оценки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|20.|ГОСТ     ССБТ.|Разработка    |Россия,  |35,0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|Методика   ан-|безопасных ра-|Беларусь |35,0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|тропометриче- |бочих мест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|ских   измере-|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|ний  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|21.|ГОСТ     ССБТ.|Разработка    |Россия,  |30,0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|Методы     ис-|безопасных ра-|Беларусь |40,0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|пользования   |бочих мест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|антропометри-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|ческих данных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|22.|ГОСТ     ССБТ.|Разработка    |Россия,  |70,0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|Антропометри- |безопасных ра-|Беларусь |80,0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|ческие  данные|бочих мест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|человека-опе-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|ратора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|23.|ГОСТ          |Расширение об-|Украина  |50,0   |2001-2003 |Украина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|12.2.002.1-91 |ласти примене-|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|ССБТ.    Трак-|ния  стандарта|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|торы  сельско-|(стандарт  не-|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|хозяйственные |обходим    для|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  лесные  ко-|сертификации)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|лесные.    Ме-|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|тоды   динами-|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|ческих   испы-|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|таний   защит-|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|ных  конструк-|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|ций  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|24.|ГОСТ          |Расширение об-|Украина  |50,0   |2000-2002 |Украина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|12.2.002.2-91 |ласти примене-|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|ССБТ.    Трак-|ния  стандарта|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|торы  сельско-|(стандарт  не-|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|хозяйственные |обходим    для|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  лесные  ко-|сертификации)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|лесные.    Ме-|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|тоды    стати-|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|стических  ис-|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|пытаний    за-|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|щитных  конст-|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|рукций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|25.|ГОСТ 12.2.003-|Установление  |Россия   |50,0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|91       ССБТ.|требований   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|Оборудование  |оборудованию 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|производствен-|области охраны|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|ное.     Общие|труда, обеспе-|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  |чение сертифи-|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  |кации  в соот-|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|ветствии с ме-|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|ждународными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|европейскими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|требованиями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|производствен-|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|ного  оборудо-|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|вания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|26.|ГОСТ          |Унификация    |Украина  |50,0   |2000-2002 |Украина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|12.2.007.12-  |межгосударст-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|88  ССБТ.  Ис-|венной   прак-|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|точники   тока|тики  проведе-|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|химические.   |ния  испытаний|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  |источников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  |тока   химиче-|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|ских  при раз-|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|работке  изде-|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|лий,    поста-|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|новке  их   на|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|производство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|сертификации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|27.|ГОСТ 12.2.008-|Актуализация  |Россия   |70,0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|75            |требований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|Оборудование  |безопасности,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   аппаратура|методов  испы-|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|для   газопла-|таний и приве-|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|менной   обра-|дение их в со-|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|ботки   метал-|ответствие   с|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|лов  и  терми-|требованиями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|ческого  напы-|по  сертифика-|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|ления.  Требо-|ции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|вания    безо-|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|пасности     и|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|методы   испы-|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|таний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|28.|ГОСТ          |Актуализация  |Россия   |60,0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|12.2.007.13-  |требований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|88       ССБТ.|безопасности,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|Лампы    элек-|методов  испы-|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|трические.    |таний и приве-|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  |дение их в со-|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  |ответствие   с|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|требованиями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|по  сертифика-|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|ции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|29.|ГОСТ 12.2.032-|Гармонизация с|Россия   |80,0   |2002-2004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|78       ССБТ.|ISO    9241-5.|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|Рабочее  место|Установление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|при        вы-|требований   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|полнении   ра-|области охраны|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|бот  сидя. Об-|труда, обеспе-|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|щие  эргономи-|чение сертифи-|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|ческие  требо-|кации  в соот-|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|вания         |ветствии с ме-|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|ждународными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|европейскими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|требованиями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|рабочих мест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|30.|ГОСТ 12.2.033-|Гармонизация с|Россия   |80,0   |2002-2004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|78       ССБТ.|ISO    9241-5.|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|Рабочее  место|Установление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|при        вы-|требований   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|полнении   ра-|области охраны|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|бот  стоя. Об-|труда, обеспе-|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|щие  эргономи-|чение   обяза-|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|ческие  требо-|тельной серти-|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|вания         |фикации  рабо-|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|чих мест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|31.|ГОСТ          |Установление  |Россия,  |35,0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|12.2.049-91   |требований   к|Беларусь |35,0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|ССБТ. Оборудо-|оборудованию 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|вание   произ-|области охраны|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|водственное.  |труда, обеспе-|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|Общие  эргоно-|чение сертифи-|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|мические  тре-|кации  в соот-|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|бования       |ветствии с ме-|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|ждународными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|европейскими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|требованиями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|производствен-|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|ного  оборудо-|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|вания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|32.|ГОСТ          |Гармонизация с|Россия   |50,0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|12.2.061-81   |89/391/ЕЭС,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|ССБТ. Оборудо-|89/654/ЕЭС,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|вание   произ-|89/655/ЕЭС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|водственное.  |(учитывая  из-|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|Общие требова-|менения,  вне-|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|ния   безопас-|сенные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|ности к  рабо-|95/63/ЕС)   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|чим местам    |98/37/ЕС.  Ус-|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|тановление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|требований   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|оборудованию 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|области охраны|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|труда, обеспе-|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|чение сертифи-|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|кации  в соот-|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|ветствии с ме-|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|ждународными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|европейскими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|требованиями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|производствен-|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|ного  оборудо-|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|вания  и рабо-|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|чих мест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|33.|ГОСТ          |Гармонизация с|Россия   |60,0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|12.2.064-81   |ISO 1503 и IEC|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|ССБТ. Органы  |60447. Предот-|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|управления    |вращение  оши-|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|производст-   |бочных  дейст-|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|венным  обору-|вий оператора,|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|дованием.  Об-|вызывающих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|щие   требова-|аварийные  си-|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|ния   безопас-|туации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|ности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|34.|ГОСТ  28139-89|Установление  |Россия   |80,0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|ССБТ.   Обору-|требований   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|дование       |школьному обо-|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|школьное.  Об-|рудованию,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|щие   требова-|обеспечивающих|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|ния   безопас-|безопасность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|ности         |обучения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|школьников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|35.|ГОСТ 12.2.112-|Установление  |Украина  |60,0   |2000-2002 |Украина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|86       ССБТ.|требований   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|Транспорт руд-|области охраны|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|ничный  элект-|труда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|ровозный.  Об-|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|щие требования|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 к|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|подвижному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|составу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|36.|ГОСТ 12.2.106-|Установление  |Украина  |80,0   |2000-2002 |Украина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|85       ССБТ.|требований   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|Машины       и|области охраны|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|механизмы,    |труда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|применяемые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|при     разра-|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|ботке  рудных,|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|нерудных     и|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|россыпных  ме-|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|сторождений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|полезных   ис-|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|копаемых.  Об-|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|щие   гигиени-|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|ческие  требо-|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|вания  и   ме-|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|тоды оценки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|37.|ГОСТ  26104-89|Требования  по|Россия   |70,0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|Средства   из-|безопасности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|мерительные   |методы испыта-|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|электронные.  |ний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|безопасности.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|Методы   испы-|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|таний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|38.|ГОСТ    27435-|Гармонизация с|Россия   |70,0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|87       ССБТ.|ЕЭС    77/311.|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|Внутренний    |Шумобезопас-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|шум      авто-|ность,   един-|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|транспортных  |ство измерений|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|средств.   До-|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|пустимые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|уровни  и  ме-|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|тоды   измере-|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|ний  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|39.|ГОСТ     ССБТ.|Гармонизация с|Россия   |60,0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|Шум     машин.|ISO  4871,  EN|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|Заявление    и|24841,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|контроль   па-|79/113/ЕЭС 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|раметров   из-|84/534/ЕЭС.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|лучения       |Шумобезопас-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|ность,  инфор-|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|мационная  со-|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|вместимость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|40.|ГОСТ     ССБТ.|Гармонизация с|Россия   |60,0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|Шум,  излучае-|ISO 11202,  EN|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|мый   машинами|31202. Шумобе-|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   оборудова-|зопасность,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|нием.  Измере-|единство изме-|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|ние    уровней|рений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|звукового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|давления   из-|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|лучения     на|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|рабочих   мес-|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|тах  и в  дру-|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|гих   заданных|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|точках.   Ори-|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|ентировочный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|метод  в нату-|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|ральных  усло-|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|виях 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|41.|ГОСТ     ССБТ.|Гармонизация с|Россия   |90,0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|Освещение  ра-|ISO 8995. Рег-|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|бочее.   Общие|ламентация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|эргономиче-   |терминов и оп-|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|ские  требова-|ределений,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|ния  и  методы|требования   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|измерения     |освещению   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|методы измере-|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|ния, обеспечи-|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|вающие  серти-|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|фикацию в  со-|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|ответствии   с|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|международными|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|и европейскими|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|требованиями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|рабочих мест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|42.|ГОСТ     ССБТ.|Гармонизация с|Россия   |60,0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|Шум,  излучае-|ISO 11204,  EN|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|мый   машинами|31204. Шумобе-|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   оборудова-|зопасность,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|нием.  Измере-|единство изме-|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|ние    уровней|рений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|звукового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|давления   из-|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|лучения     на|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|рабочих   мес-|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|тах  и в  дру-|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|гих   заданных|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|точках.  Метод|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|учета   попра-|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|вок  на  внеш-|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|ние условия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|43.|ГОСТ          |Требования    |Россия   |80,0   |2002-2004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|Лазерная      |безопасности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|безопасность. |специальные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|Частные   тре-|требования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|бования к  ла-|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|зерному   тех-|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|нологическому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|оборудованию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|44.|ГОСТ          |Требования    |Россия   |80,0   |2002-2004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|Лазерная      |безопасности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|безопасность. |специальные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|Частные   тре-|требования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|бования к  ла-|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|зерному  меди-|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|цинскому  обо-|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|рудованию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|45.|ГОСТ          |Установление  |Россия   |100,0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|Тракторы   ма-|требований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|логабаритные, |безопасности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|мотоблоки    и|для  обеспече-|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|дизели.   Тре-|ния обязатель-|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|бования      к|ной сертифика-|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|дымности   от-|ции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|работавших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|газов.  Методы|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|измерений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|46.|ГОСТ          |Установление  |Россия   |100,0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|Тракторы   ма-|требований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|логабаритные, |безопасности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|мотоблоки    и|методов  изме-|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|двигатели.    |рений      для|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 к|обеспечения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|выбросам      |обязательной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|вредных    ве-|сертификации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|ществ  с отра-|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|ботавшими  га-|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|зами.   Методы|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|измерений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|47.|ГОСТ          |Установление  |Россия   |90,0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|Машины     для|методов оценки|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|уборки  и  са-|безопасности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|нитарной  очи-|для  обеспече-|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|стки  городов.|ния обязатель-|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|Методы  оценки|ной сертифика-|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  |ции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|48.|ГОСТ          |Установление  |Россия   |100,0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|Машины и  обо-|безопасности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|рудование  для|методов  испы-|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|приготовления |таний      для|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|кормов.  Общие|обеспечения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  |обязательной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  |сертификации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  методы  ис-|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|пытаний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|49.|ГОСТ          |Гармонизация с|Россия   |100,0  |2000-2003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|Машины   сель-|74/150    ЕЭС,|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|скохозяйст-   |77/311 ЕЭС  98|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|венные.  Общие|и 77/37 ЕЭС, 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  |также установ-|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  |ление требова-|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  методы  ис-|ний безопасно-|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|пытаний       |сти  и методов|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|испытаний  для|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|обеспечения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|обязательной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|сертификации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|50.|ГОСТ          |Установление  |Россия   |80,0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|Оборудование  |требований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|для  производ-|безопасности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|ства  бетонных|методов    для|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    железобе-|обеспечения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|тонных  конст-|обязательной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|рукций  и  из-|сертификации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|делий.   Общие|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|51.|ГОСТ          |Требования    |Россия   |80,0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|Машины   лесо-|безопасности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|сечные.   Тре-|методы испыта-|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|бования  безо-|ний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|пасности.  Ме-|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|тоды   испыта-|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|ний  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|52.|ГОСТ          |Требования    |Россия   |60,0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|Электрообору- |безопасности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|дование    для|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|взрывоопасных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|газовых  сред.|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|Часть 17.  Ру-|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|ководство   по|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|контролю     и|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|техническому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|обслуживанию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|электрообору-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|дования     на|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|опасных   уча-|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|стках (за  ис-|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|ключением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|шахт)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|53.|ГОСТ          |Гармонизация с|Россия   |60,0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|Электрообору- |EN 50028. Тре-|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|дование    для|бования  безо-|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|взрывоопасных |пасности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|газовых  сред.|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|Часть      18.|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|Электрообору-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|дование с  ви-|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|дом    взрыво-|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|защищенности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|"м"  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|54.|ГОСТ          |Гармонизация с|Россия   |60,0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|Электрообору- |EN 50014. Тре-|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|дование    для|бования  безо-|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|взрывоопасных |пасности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|газовых  сред.|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|Часть      14.|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|Электрические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|установки   во|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|взрывоопасных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|газовых   сре-|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|дах     (кроме|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|шахт)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|55.|ГОСТ          |Гармонизация с|Россия   |60,0   |2002-2004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|Аппараты  пус-|IEC  155,  IEC|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|корегулирую-  |400        (EN|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|щие  для труб-|60400);    IEC|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|чатых    люми-|458.  Требова-|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|несцентных    |ния безопасно-|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|ламп.    Общие|сти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 и|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|56.|ГОСТ     ССБТ.|Установление  |Россия   |90,0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|Нормы    элек-|требований   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|тромагнитного |области охраны|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|излучения     |труда. Обеспе-|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|средств    вы-|чение проведе-|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|числительной  |ния сертифика-|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|техники      и|ции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|конторского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|оборудования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|57.|ГОСТ     ССБТ.|Установление  |Россия   |80,0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|Нормы    элек-|требований   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|тромагнитного |области охраны|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|излучения     |труда. Обеспе-|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|электронных   |чение проведе-|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|лучевых   при-|ния сертифика-|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|боров.  Методы|ции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|измерения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|58.|ГОСТ 12.3.002-|Установление  |Россия   |50,0 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|75  ССБТ. Про-|требований   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|цессы   произ-|производствен-|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|водственные.  |ным  процессам|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|Общие   требо-|в  области ох-|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|вания    безо-|раны    труда,|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|пасности      |обеспечение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|обязательной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|сертификации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|производствен-|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|ных процессов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|59.|ГОСТ     ССБТ.|Установление  |Россия   |90,0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|Безопасность  |требований   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|систем  радио-|области охраны|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|связи   диапа-|труда. Обеспе-|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|зона  на   ВЧ,|чение проведе-|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|СВЧ с FM и ГМ.|ния сертифика-|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 и|ции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|методы   испы-|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|таний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|60.|ГОСТ 12.3.040-|Предотвращение|Россия   |50,0   |2002-2004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|78   ССБТ. Ор-|ошибочных дей-|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|ганы  управле-|ствий   опера-|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|ния  производ-|тора, вызываю-|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|ственным  обо-|щих  аварийные|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|рудованием.   |ситуации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|Обозначения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|61.|ГОСТ 12.4.023-|Расширение об-|Россия   |50,0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|84 ССБТ. Щитки|ласти примене-|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|защитные   ли-|ния стандарта.|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|цевые.   Общие|Стандарт необ-|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|технические   |ходим для сер-|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 и|тификации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|методы    кон-|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|троля      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|62.|ГОСТ ССБТ. Фо-|Создание  нор-|Россия   |100,0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|толюминес-    |мативной  базы|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|центные  знаки|хорошо  разли-|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|безопасности. |чимых  в  тем-|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|Технические   |ноте    знаков|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  |безопасности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|ориентационно-|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|знаковых  сим-|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|волов, обеспе-|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|чивающих безо-|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|пасность труда|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|и спасение лю-|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|дей  в чрезвы-|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|чайных  ситуа-|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|циях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|63.|ГОСТ     ССБТ.|Создание  нор-|Россия   |100,0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|Фотолюминес-  |мативной  базы|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|центные  знаки|хорошо  разли-|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|безопасности. |чимых  в  тем-|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|Методы    кон-|ноте    знаков|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|троля         |безопасности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|ориентационно-|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|знаковых  сим-|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|волов, обеспе-|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|чивающих безо-|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|пасность труда|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|и спасение лю-|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|дей  в чрезвы-|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|чайных  ситуа-|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|циях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|64.|ГОСТ 12.4.034-|Гармонизация с|Россия   |40,0 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|85 ССБТ. Сред-|EN  133,  136-|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|ства   индиви-|143,  145-147,|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|дуальной   за-|149,  269-372,|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|щиты   органов|400-405, 1061,|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|дыхания.      |1146. Расшире-|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|Классификация |ние    области|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 маркировка  |распростране-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|ния  стандарта|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|на  противога-|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|зовые  и газо-|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|пылезащитные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|средства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|65.|ГОСТ 12.4.121-|Гармонизация с|Россия   |40,0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|83       ССБТ.|EN  133,  136,|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|Противогазы   |143, 145, 147,|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|промышленные  |149, 269, 371,|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|фильтрующие.  |372, 400, 401,|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|Технические   |405,     1061,|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|условия       |1146. Установ-|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|ление требова-|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|ний, необходи-|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|мых для серти-|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|фикации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|66.|ГОСТ 12.4.122-|Гармонизация с|Россия   |50,0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|83       ССБТ.|EN  141,  371,|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|Коробки       |372.  Установ-|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|фильтрующе-   |ление  показа-|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|поглощающие   |телей, необхо-|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|для    промыш-|димых при сер-|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|ленных  проти-|тификации: ко-|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|вогазов.  Тех-|эффициент под-|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|нические   ус-|соса  тест-аэ-|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|ловия         |розоля,  коэф-|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|фициент   про-|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|никновения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|тест-аэрозоля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|через  лицевую|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|часть,   время|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|защитного дей-|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|ствия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|67.|ГОСТ 12.4.128-|Гармонизация с|Россия   |50,0   |2000-2002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|85       ССБТ.|европейскими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|Каски         |стандартами.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|защитные.  Об-|Механическая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|щие   техниче-|прочность,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|ские  требова-|амортизацион-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|ния  и  методы|ная    способ-|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|испытаний     |ность  к  воз-|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|действию внеш-|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|них факторов 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|агрессивных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|веществ,  уси-|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|ление  крепле-|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|ния   оснастки|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|корпуса      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|каске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|68.|ГОСТ 12.4.129-|Гармонизация с|Россия   |40,0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|83       ССБТ.|европейскими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|Обувь         |стандартами.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|специальная,  |Расширение об-|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|средства   ин-|ласти примене-|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|дивидуальной  |ния стандарта.|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|защиты  рук  и|Стандарт необ-|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|одежда  специ-|ходим для сер-|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|альная.  Метод|тификации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|определения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|проницаемости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|нефти  и  неф-|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|тепродуктов   |     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|69.|ГОСТ     ССБТ.|Гармонизация с|Россия   |40,0   |2002-2004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|Щитки   защит-|европейскими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|ные  для элек-|стандартами.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|тросварщиков. |Методы испыта-|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|Технические   |ния устойчиво-|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|условия       |сти    корпуса|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|щитка к искрам|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|и брызгам рас-|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|плавленного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|металла, метод|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|определения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|электросопро-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|тивления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|70.|ГОСТ  12.3027-|Установление  |Россия   |80,0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|92  ССБТ.  Ра-|требований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|боты    литей-|безопасности 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|ные.  Требова-|литейным рабо-|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|ния   безопас-|там,   направ-|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|ности         |ленных на сни-|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|жение  профза-|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|болеваемости.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|Обязательная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|сертификация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|71.|ГОСТ 12.2.046-|Установление  |Россия   |70,0   |2002-2004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|90       ССБТ.|требований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|Оборудование  |безопасности 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|технологичес- |оборудованию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|кое для литей-|технологиче-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|ного производ-|скому для  ли-|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|ства. Требова-|тейного произ-|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|ния   безопас-|водства,   на-|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|ности         |правленных  на|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|снижение трав-|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|матизма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|72.|ГОСТ 12.2.062-|Установление  |Россия   |60,0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|81       ССБТ.|требований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|Оборудование  |безопасности 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|производствен-|оборудованию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|ное.          |производствен-|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|Ограждения    |ному,  направ-|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|защитные      |ленных на сни-|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|жение  травма-|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|тизма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|73.|ГОСТ 12.2.010-|Установление  |Россия   |70,0   |2001-2003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|75       ССБТ.|требований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|Машины  ручные|безопасности 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|пневматичес-  |машинам ручным|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|кие.     Общие|пневматичес-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  |ким,   направ-|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  |ленных на сни-|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|жение  травма-|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|тизма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|74.|ОСТ  2 Н89-19-|Установление  |Россия   |80,0   |2002-2004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|83  ССБТ.  Ли-|требований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|тейное  произ-|безопасности 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|водство.   За-|литейному про-|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|ливка  металла|изводству,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 формы       |направленных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|на    снижение|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|профзаболева-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|емости. Обяза-|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|тельная серти-|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|фикация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|75.|ОСТ  2 Н89-21-|Установление  |Россия   |80,0   |2003-2005 |Россия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|83  ССБТ.  Ли-|требований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|тейное  произ-|безопасности к|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|водство.  Очи-|литейному про-|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|стка  отливок.|изводству, на-|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|Требования    |правленных  на|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|безопасности  |снижение проф-|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|заболеваемос-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|ти. Обязатель-|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|ная  сертифи-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|   |              |кация         |         |       |          |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+---+--------------+--------------+---------+-------+----------+--------+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10. 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+------------------+----------------------------------------------------+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|Наименование      |Межгосударственная    программа    по     разработке|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|Программы         |стандартов в области безопасности и охраны труда 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|взаимопоставляемую продукцию на 2000 - 2005 годы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+------------------+----------------------------------------------------+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|Номер и дата  при-|Программа  рассмотрена  на 16-м  заседании  МГС  6-8|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|нятия  решения   о|октября 1999 г.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|разработке   Прог-|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|раммы             |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+------------------+----------------------------------------------------+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|Государственные   |От  Республики Беларусь - Госстандарт  Беларуси,  от|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|заказчики Програм-|Российской   Федерации  -  Госстандарт  России,   от|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|мы                |Украины - Госстандарт Украины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+------------------+----------------------------------------------------+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|Заинтересованные  |Заинтересованность  в разработке  межгосударственных|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|стороны           |стандартов  Программы  проявили  все  государства  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|участники   Соглашения  о  проведении  согласованной|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|политики  в  области  стандартизации,  метрологии 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|сертификации от 13 марта 1992 г.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+------------------+----------------------------------------------------+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|Цели    и   задачи|Программа  разработана в целях  совершенствования 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|Программы         |актуализации   положений   стандартов   безопасности|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|труда,   направленных  на  обеспечение  сертификации|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|продукции,  производственных процессов, производство|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|оборудования  и  средств  защиты  в  целях  создания|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|безопасных   условий  труда  и  охраны  здоровья   в|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|процессе     труда,    снижения    производственного|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|травматизма,      профессиональной      и      общей|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|заболеваемости,   уменьшение    на    этой    основе|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|государственных  расходов  и  улучшение  социального|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|положения   работников.   Обеспечение   безопасности|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|производства, трудовых прав, охраны труда и здоровья|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|работников является составляющим элементом  проблемы|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|национальной безопасности стран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+------------------+----------------------------------------------------+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|Сроки   реализации|2000 - 2005 гг.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|Программы         |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+------------------+----------------------------------------------------+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|Исполнители    ос-|В    выполнении    заданий    настоящей    Программы|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|новных мероприятий|предполагается      участие     ведущих      научно-|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|Программы         |исследовательских    организаций    и    предприятий|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|государств - участников Программы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+------------------+----------------------------------------------------+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|Объемы и источники|Финансирование    заданий    настоящей     Программы|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|финансирования    |осуществляется  в основном за счет средств  бюджета,|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|Программы         |выделяемых  государственными заказчиками государств-|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|участников Программы. Каждое государство -  участник|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|Программы финансирует свою часть работ по выполнению|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|заданий  Программы. Для выполнения заданий Программы|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|могут   также   привлекаться  средства  национальных|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|органов  по  стандартизации  и  другие  внебюджетные|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|источники финансирования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+------------------+----------------------------------------------------+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|Система контроля  |Информационный центр МГС концентрирует информацию  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|ходе  выполнения  Программы и ежегодно  представляет|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|отчет в МГС и Исполнительный комитет СНГ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+------------------+----------------------------------------------------+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|Ожидаемые конечные|В  соответствии  с заданиями Программы в 2000 - 2005|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|результаты  реали-|годах  планируется разработать и принять в  качестве|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|зации Программы   |межгосударственного 71 стандарт, тесно  увязанный  с|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|требованиями    Всемирной   торговой    организации.|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|Реализация  Программы позволит создать благоприятные|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|условия для развития системы стандартов безопасности|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   |труда (ССБТ) в зоне свободной торговли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+------------------+----------------------------------------------------+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Особое мнение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Азербайджанской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Межгосударственной программе по разработке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стандартов в области безопасности и охраны труда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взаимопоставляемую продукцию на 2000-2005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Азербайджанская Республика участвует в Программе исходя из финансовых возможностей.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Оговорка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пункту 9 повестки дня заседания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глав правительств СНГ "О Межгосударственной программе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разработке стандартов в области безопасности и охраны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труда на взаимопоставляемую продукцию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2000-2005 годы"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июня 2000 года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условии ратификации Программы Верховной Радой Украины"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