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6fe5" w14:textId="d4f6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Заявлении глав правительств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28.09.2001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Заявление глав правительств государств-участников Содружества Независимых Государств (прилагается).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28 сентября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 ПРАВИТЕЛЬСТВ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Главы правительств государств-участников Содружества Независимых Государств, собравшиеся в г.Москве на заседание Совета глав правительств СНГ, решительно осуждают беспрецедентный акт международного терроризма, совершенный на территории США 11 сентября 2001 года, и искренне выражают глубокое соболезнование всем пострадавшим, семьям и близким погибших. Мы подчеркиваем, что наглый вызов террористов должен получить совместный отпор мирового сообщества.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международный терроризм выдвинулся на одно из первых мест среди угроз безопасности и стабильности в мире. Необходимо от политических заявлений перейти к конкретным шагам и действиям, выработать стратегию и механизм долгосрочного международного сотрудничества для обеспечения эффективности антитеррористических мероприятий. Такие мероприятия должны проводиться в соответствии с Уставом ООН, при безусловном соблюдении норм международного права. Они призваны не только предотвратить повторение трагедий, нейтрализовать террористические центры и их лидеров, но и ликвидировать питательную среду терроризма и других насильственных проявлений экстремизма.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следует уделить мерам противодействия финансированию террористических и экстремистских организаций и групп, причем эти усилия должны быть направлены на обеспечение безопасности как своего государства, своих граждан, так и - в равной степени - других государств и их граждан.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по координации комплексного антитеррористического сотрудничества государств, в том числе на региональном уровне, призваны стать прежде всего Организация Объединенных Наций, ее Совет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 последовательного регионального взаимодействия в этой области демонстрируют государства-участники Содружества Независимых Государств, осуществляющие на скоординированной правовой основе комплекс мер по борьбе с международным терроризмом. Создан и приступил к работе Антитеррористический центр СНГ. Мы намерены повышать уровень взаимного доверия и оперативности в работе органов безопасности, специальных служб государств-участников с тем, чтобы сделать антитеррористическое сотрудничество в рамках СНГ более результативным.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подтверждаем нашу готовность принять участие в усилиях мирового сообщества по формированию глобальной системы безопасности, способной противостоять новым угрозам и вызовам, и с этой целью тесно сотрудничать со всеми государствами, международными организациями и региональными структурами.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Москва, 28 сентября 2001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Заявлению глав правительств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Туркменистан поддерживает настоящее Заявление в части выражения глубокого соболезнования всем пострадавшим, семьям и близким погибших в результате актов террора, произошедших 11 сентября 2001 года на территории США, а также выражения озабоченности в связи с этими акциями.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Туркменистан поддерживает настоящее Заявление в части необходимости осуществления проводимых мероприятий под эгидой ООН в соответствии с ее Уставом и нормами международного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Туркменистан, руководствуясь обязательствами выступать в рамках делегированного ему международным сообществом статуса нейтрального государства, гарантом мира в регионе и за его пределами и в соответствии со своей Конституцией, не вступает ни в какие военные блоки и организации и не является участником антитеррористических центров, в том числе Антитеррористического центра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Туркменистан поддерживает абзацы первый, второй, третий и четвертый настоящего Заявления, в которых речь идет о международном антитеррористическом сотрудничестве под эгидой ООН.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Кабинета Министров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