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684e" w14:textId="a106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основных мероприятий сотрудничества государств-участников Содружества Независимых Государств в области культуры до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29.11.2001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одобрить Программу основных мероприятий сотрудничества государств-участников Содружества Независимых Государств в области культуры до 2005 года (прилагается).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29 ноября 2001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       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не подписано Туркменистаном, Республикой Узбекистан.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ОДОБРЕНА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Решением Совета глав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правительств Содружества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 Программе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мероприятий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государств-участников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Содружества Независимых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Государств в области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до 2005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29 ноября 2001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Программа основных мероприятий сотрудничества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области культуры до 2005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I. Важнейшие национальные акции,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имеющие международное значение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 Третий международный       2003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конкурс вокалистов имени   октябрь-     Азербайджанской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Бюль-Бюля                  ноябрь       Республики,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Международный союз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музыкальных деятелей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 Международный музыкальный  2003 г.      Министерство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конкурс, посвященный                    по делам молодежи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100-летию со дня рождения               спорта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Арама Хачатуряна                        Армения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 Тысячелетний юбилей        2003 г.      Министерство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"Книги скорбных                         по делам молодежи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песнопений" Григора                     спорта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Нарекаци                                Армения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 120-летие со дня рождения  2002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классиков белорусской      г.Минск и    Республики Беларусь,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литературы, народных       Минская      Союз белорусских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писателей Беларуси Янки    область      писателей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Купалы (июль) и Якуба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Коласа (ноябрь)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5. Международная конференция  2001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"Человек. Культура.        г.Минск      Республики Беларусь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Образование"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6. Международный              Ежегодно,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кинофестиваль стран СНГ и  ноябрь,      Республики Беларусь,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Балтии "Лiстапад"          г.Минск      Союз кинематографистов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Беларуси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 Международный музыкальный  Ежегодно,    Могилевский облисполком,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фестиваль "Золотой         октябрь,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шлягер"                    г.Могилев,   Республики Беларусь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г.Минск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8. 2000-летие города Тараз    2002 г.      Комитет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Министерства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информации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общественного согласия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 Международный фестиваль    Ежегодно,    Комитет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популярной музыки и песен  г.Алматы     Министерства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"Азия дауысы"                           информации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общественного согласия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100-летие писателя,        2002 г.      Комитет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академика Национальной                  Министерства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академии наук Габита                    информации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Мусрепова                               общественного согласия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Международное сообщество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писательских союзов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100-летие народного        2002 г.      Комитет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писателя Казахстана                     Министерства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Габидена Мустафина                      информации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общественного согласия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Международное сообщество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писательских союзов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200-летие Махамбета        2004 г.      Комитет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Утемисова, казахского                   Министерства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батыра, поэта, героя                    информации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национально-                            общественного согласия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освободительного движения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Поэтический фестиваль,     2004 г.      Министерство образования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посвященный 100-летию со                и культуры Кыргызской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дня рождения зачинателя                 Республики,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киргизской поэзии Аалы                  Международное сообщество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Токомбаева                              писательских союзов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Международный театральный  Ежегодно,    Министерство образования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фестиваль "Нооруз"         март,        и культуры Кыргызской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г.Бишкек    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Международный фестиваль    Ежегодно,    Министерство образования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эстрадной и фольклорной    август,      и культуры Кыргызской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песни "Иссык-Куль"         г.Чолпон-Ата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Международный фестиваль    Ежегодно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"Приглашает Мария Биешу"                Республики Молдова,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Союз музыкальных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деятелей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Фестиваль русских театров  Ежегодно,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стран СНГ и Балтии         апрель,      Российской Федерации при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"Встречи в России"         г.Санкт-     участии Межпарламентской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Петербург    Ассамблеи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Международный театральный  Один раз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фестиваль имени            в два года,  Российской Федерации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А.П.Чехова                 г.Москва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12-й международный         2002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музыкальный конкурс        г.Москва     Российской Федерации,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им.П.И.Чайковского                      Международный союз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музыкальных деятелей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 Российский открытый        Ежегодно,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кинофестиваль стран СНГ и  г.Анапа      Российской Федерации,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Балтии                                  Конфедерация союзов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кинематографистов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21. 2700-летие "Авесты"        2001 г. 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545-летие великого         2001 г. 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художника Кемаледдина                   Республики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Бехзада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1000-летие со дня рождения 2003 г. 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поэта Насира Хосрова                    Республики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 90-летие со дня рождения   2001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поэта и общественного      ноябрь       Республики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деятеля Таджикистана                    при поддержке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Мирзо Турсун-заде                       Межпарламентской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Ассамблеи, Международное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сообщество писательских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союзов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25. Празднование 2500-летия    2002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г.Ура-тюбе (Истаравшан)    сентябрь     Республики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26. 125-летие со дня рождения  2004 г. 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основоположника                         Республики Таджикистан,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современной таджикской и                Международное сообщество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узбекской литературы                    писательских союзов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Садриддина Айни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27. 250-летие                  2001 г.,     Министерство культуры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Д.С.Бортнянского           осень,       искусств Украины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г.Киев,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г.Чернигов,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г.Глухов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Сумской обл.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28. Международный музыкальный  2002 г.,     Министерство культуры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конкурс имени Н.Лысенко    ноябрь,      искусств Украины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(фортепиано, скрипка,      г.Киев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виолончель, вокал),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посвященный 160-летию со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дня рождения Н.Лысенко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II. Межгосударственные и совместные акции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29. Международный фестиваль    2001 г.,     Министерство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пантомимы "Назеник"        25 сентября- по делам молодежи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20 октября,  спорта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г.Ереван     Армения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30. Международный музыкальный  2001 г.,     Министерство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конкурс, посвященный       сентябрь-    по делам молодежи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80-летию со дня рождения   октябрь,     спорта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Арно Бабаджаняна (1-й      ноябрь,      Армения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2-й туры в Москве        г.Москва,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(сентябрь, октябрь), 3-й   Ереван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(ноябрь) - в Ереване)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31. Международный фестиваль    Ежегодно,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искусств "Белорусская      ноябрь,      Республики Беларусь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музыкальная осень"         г.Минск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32. Международный детский      2002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пленэр                     2004 г.,     Республики Беларусь,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г.Витебск    Белорусская конфедерация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творческих союзов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культурных фондов,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Международная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конфедерация союзов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художников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33. Международный конкурс      2004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пианистов "Минск-2004"     г.Минск      Республики Беларусь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34. Международный фестиваль    Ежегодно,    Комитет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традиционной музыки        г.Алматы     Министерства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тюркоязычных народов                    информации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общественного согласия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35. 100-летие основоположника  2004 г.      Комитет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казахского                              Министерства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изобразительного                        информации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искусства Абылхана                      общественного согласия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Кастеева                                Республики Казахстан,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Международная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конфедерация союзов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художников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36. 100-летие основоположника  2005 г.      Комитет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казахской национальной                  Министерства культуры,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композиторской школы                    информации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Евгения Брусиловского                   общественного согласия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Международный союз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музыкальных деятелей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37. Международный фестиваль    2002 г.,     Министерство образования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оперных певцов им.Булата   2004 г.,     и культуры Кыргызской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Минжилкиева                сентябрь,   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г.Бишкек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38. Международный фестиваль    2003 г.,     Министерство образования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балета им.Бюбюсары         2005 г.,     и культуры Кыргызской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Бейшеналиевой              сентябрь,   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г.Бишкек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39. Международный фольклорный  2002 г.,     Министерство образования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фестиваль, посвященный     г.Бишкек     и культуры Кыргызской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Году гор                               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40. Международный конкурс      2002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цимбалистов                г.Кишинев    Республики Молдова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41. Международный фестиваль    Ежегодно,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"Мэрцишор"                 1-10 марта,  Республики Молдова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г.Кишинев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42. Международная гала         2005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театров кукол              г.Кишинев    Республики Молдова,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Национальный театр кукол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"Ликурич"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43. Международный конкурс      2001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вокалистов имени           2003 г.,     Российской Федерации,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М.И.Глинки                 2005 г.,     Международный союз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Россия       музыкальных деятелей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44. Международный              Ежегодно,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художественный салон ЦДХ   март,        Российской Федерации,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г.Москва     Международная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конфедерация союзов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художников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45. Международный театральный  Ежегодно,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фестиваль "Балтийский дом" сентябрь-    Российской Федерации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октябрь,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г.Санкт-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Петербург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46. Международная летняя       Ежегодно,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творческая школа "Новые    г.Суздаль    Российской Федерации,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имена стран СНГ"                        Международный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благотворительный фонд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"Новые имена"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47. Международный музыкальный  2001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конкурс им.С.Рахманинова   2005 г.,     Российской Федерации,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г.Москва     Международный союз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музыкальных деятелей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48. Международный конкурс      2004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пианистов                  г.Москва     Российской Федерации,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им.А.Н.Скрябина                         Международный союз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музыкальных деятелей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49. Международная научно-      2001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практическая конференция   апрель,      Республики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"Исторический опыт         г.Душанбе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восстановления мира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Таджикистане"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50. 3000-летие Зороастрийской  2003 г.,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культуры                   г.Душанбе    Республики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51. II-й Международный         Апрель-май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конкурс балета имени       2002 г.,     Республики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Малики Сабировой           г.Душанбе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52. Вечер памяти, посвященный  Май 2002 г.,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творчеству Малики          г.Москва     Республики Таджикистан,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Сабировой, народной                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артистки СССР                           Российской Федерации (по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53. 90-летие народного поэта   2002 г. 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Таджикистана, лауреата                  Республики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Государственной премии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СССР, Мирсаида Мишакара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54. 70-летие народного поэта   2002 г.      Министерство культуры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Таджикистана, лауреата                  Республики Таджикистан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Государственной премии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СССР, Мумина Каноата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55. Международный конкурс      2001, 2003,  Министерство культуры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молодых пианистов памяти   2005 гг.,    искусств Украины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В.Горовца                  старшая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возрастная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группа,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2002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2004 гг.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"дебют"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средняя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возрастная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группа,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г.Киев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56. Международный фестиваль    Ежегодно,    Министерство культуры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"Мистецьке березiлля"      март-апрель, искусств Украины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г.Киев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57. Международный фестиваль    2001 и       Министерство культуры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украинского фольклора      2004 гг.,    искусств Украины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"Берегиня"                 июнь,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г.Луцк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58. Форум национальных         Ежегодно,    Конфедерация союзов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кинематографий стран СНГ   г.Москва     кинематографистов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Балтии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59. Международный              Ежегодно,    Конфедерация союзов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кинофестиваль союзов       г.Баку       кинематографистов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кинематографистов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"Восток-Запад"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60. Молодежные Дельфийские     2002 г.      Национальный Дельфийский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игры                       и 2004 г.    совет России,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 - участников                 Белорусский Дельфийский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СНГ                                     комитет, Рабочая группа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 развитию Дельфийского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движения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государствах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участниках СНГ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61. Международный конкурс      Ежегодно,    Международная ассоциация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архитекторов СНГ на        (2001 г.,    союзов архитекторов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лучшее архитектурное       сентябрь,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решение                    г.Санкт-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Петербург)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