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b32c" w14:textId="3d0b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об использовании ассигнований на создание и развитие объединенной системы противовоздушной обороны государств-участников Содружества Независимых Государств и обеспечение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 за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с даты сдачи соответствующих документов депозитарию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депонировано 24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депонировано 16 ноября 2007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депонировано 12 февраля 2007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15 апреля 2007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Решение вступило в силу с даты подписания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- 7 октября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- 7 октября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- 7 октября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- 7 октября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Уведомления о необходимости выполнения внутригосударственных процедур или об отсутствии необходимости их выполнения от Республики Армения, Республики Таджикистан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 16 Положения о ежегодном финансовом планировании, финансировании создания, восстановления и совершенствования объединенной системы противовоздушной обороны государств-участников Содружества Независимых Государств, а также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Государств, утвержденного Решением Совета глав правительств Содружества о нормативных документах по созданию и совершенствованию объединенной системы противовоздушной обороны государств-участников Содружества Независимых Государств от 12 апреля 1996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информация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 о состоянии финансирования мероприятий по созданию и развитию объединенной системы противовоздушной обороны государств-участников Содружества Независимых Государств и обеспечению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 за 2000-2001 годы рассмотрена Экономическим советом Содружества Независимых Государств,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финансовый отчет об использовании ассигнований на создание и развитие объединенной системы противовоздушной обороны государств-участников Содружества Независимых Государств и обеспечение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 за 2001 год в сумме 78 531,87 тыс. рублей Российской Федерации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Отметить, что обязательства по выделению ассигнований на создание и развитие объединенной системы противовоздушной обороны государств-участников Содружества Независимых Государств и обеспечение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 в 2001 году выполнены в полном объеме только Российской Федерацией.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Просить правительства Республики Армения, Республики Беларусь и Кыргызской Республики принять меры к безусловному выполнению Плана выделения ассигнований на создание и развитие объединенной системы противовоздушной обороны государств-участников Содружества Независимых Государств и обеспечение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 на 2001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Кишиневе 7 октября 2002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глав правительств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использовании ассигнований 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и развитие объединенной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противовоздушной обороны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 и обеспечение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Координационного Комитета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противовоздушной обороны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Совете министров обороны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 за 2001 год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2002 года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ФИНАНСОВЫЙ 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использовании ассигнований на создание и развитие объединенной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системы противовоздушной обороны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 и обеспечение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Координационного Комитета по вопросам противовоздушной обороны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Совете министров обороны государств-участников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 (ККПВО) за 2001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(тыс. руб. РФ)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6"/>
        <w:gridCol w:w="2272"/>
        <w:gridCol w:w="2430"/>
        <w:gridCol w:w="2291"/>
        <w:gridCol w:w="2431"/>
        <w:gridCol w:w="2590"/>
      </w:tblGrid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плана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счете КК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ассигнований,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выделяемых из бюджетов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выделено из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бюджетов: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-участников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-участников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Ассигно-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про-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тивовоздушной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обороны (ПВО)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Грузии,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Кыргызской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Таджикистан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совершен-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ПВО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Туркменистана,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Узбекистан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Украины,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12 255,50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388 025,63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16 827,00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37 365,00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16 827,00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4 281,30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10 333,70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871,70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362 240,63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10 918, 15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12 218,03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3 000, 00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485,12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Ассигно-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объединенной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ПВО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участников СНГ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(ОС ПВО СНГ),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них: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1 841,80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15 288,10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9 905,85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2.1. Ассигно-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подготовку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(тактических)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(тренировок),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учебно-мето-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практических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конференций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консультаций,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1 158,00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14 058,10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9 505,85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525,99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9 868,10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7 843,66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1 136,20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2.2. Ассигно-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КК ПВО при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Совете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-участников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СНГ, из них: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683,80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1 230,00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Ассигно-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реализацию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общих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созданию 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совершенство-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ванию ОС ПВО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СНГ,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554 ,80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32 980,00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14 673,00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14 673,00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на развитие ОС ПВО СНГ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4 281,30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11059,69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871,70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372 308,73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18761,81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12 418,03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2 163,50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485,12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1 879,90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34 500,00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34 500,00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4 546,20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14 652,10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436 293,73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34 500,00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47 270,85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34 500,00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470 793,73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81 770,85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2429"/>
        <w:gridCol w:w="2258"/>
        <w:gridCol w:w="3640"/>
      </w:tblGrid>
      <w:tr>
        <w:trPr>
          <w:trHeight w:val="90" w:hRule="atLeast"/>
        </w:trPr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плана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01.01.2002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 на 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работ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ПВО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Ассигнования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противовоздушной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обороны (ПВО)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Грузии, Кыргызской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Таджикистан 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совершенствование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ПВО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Армения,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Беларусь,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Туркменистана,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Узбекистан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Украины, из 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37 365,32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13 737,04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15 345,14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10 333,70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1 777,46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4 830,84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10918,47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3 291,46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79,92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12 218,03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4 232,51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2 810,49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485,12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1 198,70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3 199,94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338,16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36,97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2 875,73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Ассигнования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объединенной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ПВО государств-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участников СНГ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(ОС ПВО СНГ),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них: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9 505,85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2 696,66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2 545,14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2.1. Ассигнования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подготовку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(тактических) учений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(тренировок),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учебно-методических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сборов,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практических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конференций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консультаций, из 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9 505,85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1 713,58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1 444,42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525,99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7 843,66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1 713,58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1 444,42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1 136,20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2.2. Ассигнования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обеспечение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КК ПВО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 Совете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обороны государств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-участников СНГ,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них: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983,08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1 100,72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783,08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900,72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Ассигнования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реализацию общих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 по созданию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совершенствованию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 ПВО СНГ,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15 227,00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14 672,20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на развитие ОС ПВО СНГ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10 859,69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977,46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4 830,84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18 762,13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3 291,46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79,92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12 218,03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4 232,51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3 010,49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485,12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20 368,80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4 546,20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36,97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2 875,73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46 871,17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31 660,70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17 891,08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78 531,87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Замечания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Таджикистан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вопросу "Об использовании ассигнований на создание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развитие системы противовоздушной обороны государств-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участников СНГ и обеспечении деятельности Координационного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по вопросам противовоздушной обороны при Совете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министров обороны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за 2001 год"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Таджикистан в 2001 году на счет единого бюджета органов СНГ было перечислено 38 тыс. долл. США предназначенных для погашения взносов республики на развитие объединенной системы противовоздушной обороны государств-участников СНГ. Однако, несмотря на неоднократные обращения, указанные средства на счет Координационного комитета по вопросам противовоздушной обороны при Совете министров обороны государств-участников СНГ не поступили.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Таджикистан                                             А. Акилов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