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7909" w14:textId="0fb7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о придании Центру сравнительной образовательной политики Министерства образования Российской Федерации статуса базовой организации государств-участников Содружества Независимых Государств по исследованиям в области образовательной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25 апреля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вступает в силу с даты подписания, а для государств, законодательство которых требует выполнения внутригосударственных процедур, необходимых для его вступления в силу, - со дня сдачи на хранение депозитарию уведомления о выполнении упомянутых процедур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 депонировано 9 октября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 депонировано 9 января 2004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 депонировано 4 марта 2004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 депонировано 24 марта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 депонировано 23 апреля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 депонировано 19 мая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 депонировано 9 июня 2004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Решение вступило в силу с даты подписания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- 25 апреля 2003 года (с даты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- 25 апреля 2003 года (с даты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- 25 апреля 2003 года (с даты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- 25 апреля 2003 года (с даты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- 4 марта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- 23 апреля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- 19 мая 2004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Придать Центру сравнительной образовательной политики Министерства образования Российской Федерации статус базовой организации государств-участников Содружества Независимых Государств по исследованиям в области образовательной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базовой организации государств-участников Содружества Независимых Государств по исследованиям в области образовательной политики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подписания, а для государств, законодательство которых требует выполнения внутригосударственных процедур, необходимых для его вступления в силу, - со дня сдачи на хранение депозитарию уведомления о выполнении упомянутых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апреля 2003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       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                 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Совета глав правительств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придании Центру сравнительной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политики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Российской Федерации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статуса базовой организации государств-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участников Содружества Независимых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 по исследованиям в области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политики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2003 года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базовой организации государств-участников Содружества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Независимых Государств по исследованиям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образовательной политики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Базовая организация государств-участников Содружества Независимых Государств по исследованиям в области образовательной политики (далее - Базовая организация) создается для проведения исследований в области образовательной политики, подготовки и переподготовки специалистов в сфере образовательного менеджмента и права с учетом потребностей формирования и развития единого (общего) образовательного пространства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Базовой организации придается Центру сравнительной образовательной политики Министерства образования Российской Федерации (далее - Центр), функционирующему на базе Российского университета дружбы народов.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Базовая организация руководствуется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Уставом </w:t>
      </w:r>
      <w:r>
        <w:rPr>
          <w:rFonts w:ascii="Times New Roman"/>
          <w:b w:val="false"/>
          <w:i w:val="false"/>
          <w:color w:val="000000"/>
          <w:sz w:val="28"/>
        </w:rPr>
        <w:t>
 Содружества Независимых Государств, решениями Совета глав государств и Совета глав правительств Содружества, межгосударственными и межправительственными соглашениями и договорами в области образования, принятыми в рамках Содружества, и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Базовая организация осуществляет свою деятельность во взаимодействии с Исполнительным комитетом СНГ и Советом по сотрудничеству в области образования государств-участников Содружества Независимых Государств, органами управления образованием государств-участников Содружества и ежегодно информирует их о своей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НАПРАВЛЕНИЯ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целью деятельности Базовой организации является научное, методическое и информационное обеспечение процессов формирования и развития единого (общего) образовательного пространства государств-участников Содружества посредством проведения сравнительных исследований в области образовательной политики, включая: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изучение, обобщение и распространение положительного опыта реформирования и модернизации систем образования государств-участников СНГ, а также международного опыта;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рекомендаций, аналитических, информационных и методических материалов по направлениям деятельности Базовой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управленческих кадров и специалистов в области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данной цели Базовая организация проводит работу по следующим основным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Аналитическое направление: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Анализ содержания и эволюции образовательной политики государств-участников Содружества, ее сопоставление с образовательной политикой государств, не входящих в СНГ, рекомендациями и положениями международных организаций, работающих в области образования, с опытом осуществления международной интеграции в области образования, включая Болонский процесс.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Изучение и проведение анализа деятельности государств-участников СНГ по совершенствованию организации и управления системой образования и образовательным учреждением.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Изучение и сопоставление мировых тенденций развития содержания и профессионально-квалификационной структуры образования, используемых образовательных форм и технологий, организации учебного процесса.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Изучение и сопоставление применяемых систем контроля и оценки качества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Информационное направление: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Создание и сопровождение баз данных по основным направлениям деятельности, открытых для использования всеми образовательными учреждениями и структурами государств-участников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Содействие обмену информацией об опыте и нововведениях, которые могут использоваться системами образования и образовательными учреждениями государств-участников Содружества при осуществлении ими программ реформирования и модернизации.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Распространение информации о деятельности государств-участников Содружества в области образования и их образовательных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Создание и сопровождение информации о деятельности Базовой организации в сети Интернет.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Научно-методическое направление: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Организация подготовки, переподготовки и повышения квалификации управленческих кадров в области образования для государств-участников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Проведение семинаров, симпозиумов, конференций, циклов лекций и выполнение совместных работ по проблемам образовательной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Подготовка и издание научных трудов, методических, информационно-аналитических и справочных материалов по основным направлениям деятельности Базовой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ПРАВА БАЗОВОЙ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организация в рамках своей компетенции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 в соответствующие органы отраслевого сотрудничества СНГ рекомендации, материалы по итогам работы, а также предложения о деятельности Базовой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через органы отраслевого сотрудничества государств-участников СНГ информацию, необходимую для осуществления деятельности, предусмотренной настоящим Положением;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органов отраслевого сотрудничества государств-участников СНГ, а также международных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научные, учебно-методические конференции, семинары, совещания и другие 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организовывать подготовку, переподготовку и повышение квалификации управленческих кадров в области образования для государств-участников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ОРГАНИЗАЦИЯ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Руководство Базовой организацией осуществляется директором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Работа по организации деятельности Базовой организации осуществляется штатным персоналом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Базовой организации создается совещательной орган Общественный совет из представителей образовательных учреждений и научных организаций, рекомендуемых органами управления образованием государств-участников СНГ. Положение об Общественном совете утверждается руководителем Базовой организации - директором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Базовой организации могут создаваться и иные совещательные органы, а также рабочие группы с привлечением ученых и специалистов из государств-участников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работе Базовой организации могут участвовать представители Исполнительного комитета СНГ и других органов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Рабочим языком Базовой организации является русский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V. ФИНАНСОВОЕ ОБЕСПЕЧЕНИЕ ДЕЯТЕЛЬНОСТИ БАЗОВОЙ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Финансовое обеспечение деятельности Базовой организации осуществляется из средств, формируемых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оплаты заказчиками работ, выполняемых по договорам и контрактам;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оплаты работ по организации повышения квалификации, подготовки и переподготовки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информационных и иных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издательской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участия в выполнении инновационных программ и проектов в области образовательной политики государств-участников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из международных и национальных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добровольных взносов и пожертвований юридических и физических лиц на совместные образовательные и научно-исследовательские программы, на отдельные мероприятия в виде финансовых и материальных средств, ресурсов, работ и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 запрещенных законодательством Российской Федерации, законодательством государств, осуществляющих передачу финансовых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Финансовые средства могут вноситься как в национальной валюте государств-участников Содружества, так и в свободно конвертируемой валюте. Базовой организации могут быть переданы оборудование, имущество и другие материальные средства, интеллектуальная и иная собственность в соответствии с законодательством Российской Федерации и законодательством государств, осуществляющих передачу такой собственности и материальных ценностей.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Использование средств осуществляется в соответствии со сметой доходов и расходов, утверждаемой руководителем Базовой организации - директором Центра. Контроль за использованием средств производится в соответствии с законодательством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Финансовые средства, направляемые на обеспечение деятельности Базовой организации, находятся на лицевых счетах в соответствии с порядком ведения лицевых счетов, принятым в Российской Федерации.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государствах-участниках СНГ в соответствии с национальным законодательством и межгосударственными (межправительственными) соглашениями могут создаваться филиалы и представительства Базовой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 прекращении функционирования Центра в качестве Базовой организации принимается Советом глав правительств Содружества Независимых Государств по предложению одного из государств-участников СНГ, утвердивших настоящее Положение, или Совета по сотрудничеству в области образования государств-участников Содружества Независимых Государств в установленном порядке.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