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bb18" w14:textId="0fbb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об использовании ассигнований, выделенных из бюджетов государств-участников Содружества Независимых Государств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за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15 сентября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Государств, руководствуясь пунктом 16 Положения о ежегодном финансовом планировании, финансировании создания, восстановления и совершенствования объединенной системы противовоздушной обороны государств-участников Содружества Независимых Государств, а также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утвержденного Решением Совета глав правительств Содружества Независимых Государств о нормативных документах по созданию и совершенствованию объединенной системы противовоздушной обороны государств-участников Содружества Независимых Государств от 12 апреля 1996 года,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финансовый отчет об использовании ассигнований, выделенных из бюджетов государств-участников Содружества Независимых Государств на создание и развитие объединенной системы противовоздушной обороны государств-участников Содружества Независимых Государств и обеспечение деятельности Координационного Комитета по вопросам противовоздушной обороны при Совете министров обороны государств-участников Содружества Независимых Государств, за 2003 год в сумме 262 515,37 тыс. рублей Российской Федерации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государств-участников Содружества Независимых Государств совместно с Координационным Комитетом по вопросам противовоздушной обороны при Совете министров обороны государств-участников Содружества Независимых Государств провести сверку выполнения Плана выделения ассигнований на создание и развитие объединенной системы противовоздушной обороны государств-участников Содружества Независимых Государств в 2003 году и принять меры по выполнению принятых обязательств.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подписания, а для государств, законодательство которых требует выполнения внутригосударственных процедур, необходимых для вступления его в силу, -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15 сентября 2004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Правительство                              За Правительство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           Республики Молдова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           Туркменистана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   Республики Узбекистан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    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Совета глав правительств Содружества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Независимых Государств об использовании ассигнований,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выделенных из бюджетов государств-участников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Государств, на создание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развитие объединенной системы противовоздушной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государств-участников Содружества Независимых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 и обеспечение деятельности Координационного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вопросам противовоздушной обороны при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Совете министров обороны государств-участников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Содружества Независимых Государств, за 2003 год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сентября 2004 года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ФИНАНСОВЫЙ 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использовании ассигнований, выделенных из бюджетов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Государств, 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создание и развитие объединенной системы противовоздушной обороны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Государств и обеспечение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Координационного Комитета по вопросам противовоздушной обороны при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Совете министров обороны государств-участников Содружества Независимых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Государств, за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(в тыс. рублей Российской Федерации)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9"/>
        <w:gridCol w:w="1844"/>
        <w:gridCol w:w="1579"/>
        <w:gridCol w:w="1514"/>
        <w:gridCol w:w="1"/>
        <w:gridCol w:w="1603"/>
        <w:gridCol w:w="1478"/>
        <w:gridCol w:w="1687"/>
        <w:gridCol w:w="1335"/>
        <w:gridCol w:w="1400"/>
      </w:tblGrid>
      <w:tr>
        <w:trPr>
          <w:trHeight w:val="1215" w:hRule="atLeast"/>
        </w:trPr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
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ККПВО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01.01.2002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бюджетов: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бюджетов: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
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
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Россий-ской Федера-ции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 СНГ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ККПОВО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Ассигно-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противовоз-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(ПВО)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совер-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шенствова-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систем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Украины,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758,94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13400.00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15494,51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15494,51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1414,54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2500,08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150280,35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127058,66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127058,66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4780,08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3662,98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5762,98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4231,30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6231,30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233,33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4950,73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4664,50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4664,50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3975,73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30499,35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30499,35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Ассиг-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ПВО госу-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(ОС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ПВО СНГ),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1085,49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21757,18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21757,18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3844,69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1500,80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Ассиг-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ких) учений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(трениро-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сборов,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ренцийи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20807,18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20807,18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296,70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877,65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877,65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19779,53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19779,53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209,83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1081,18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1081,18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435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развитие ОС ПВО СНГ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758,94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16522,16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16522,16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1904,40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1414,54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2500,08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146838,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146838,19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4780,08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3662,98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5762,98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4231,30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6231,30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1295,92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1438,95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4950,73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6495,68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6495,68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5456,91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30499,35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30499,35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660" w:hRule="atLeast"/>
        </w:trPr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 
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18844,95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228015,37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28506,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259715,35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262515,37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256521,74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1794,30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296,70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Ассиг-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ПВО при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794,49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66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794,49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1290,40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804,10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Ассиг-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нования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созданию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совершен-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 ПВО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СНГ,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них: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209,83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1081,18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1186,01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  <w:tr>
        <w:trPr>
          <w:trHeight w:val="90" w:hRule="atLeast"/>
        </w:trPr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