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db7c" w14:textId="7d6d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разъяснении решения Экономического Суда СНГ N 01-1/5-99 от 20 января 2000 года о толковании Соглашения о порядке пенсионного обеспечения военнослужащих и их семей и государственного страхования военнослужащих государств-участников Содружества Независимых Государств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Экономического Суда Содружества Независимых Государств от 18 ноября 2004 года N 01-1/5-99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 запросу Совета министров обороны государств-участников Содружества Независимых Государств Экономическим Судом 20 января 2000 года вынесено решение N 01-1/5-99 о толковании применения части первой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2 Соглашения о порядке пенсионного обеспечения военнослужащих и их семей и государственного страхования военнослужащих государств-участников Содружества Независимых Государств от 15 мая 1992 года, устанавливающей порядок зачета в выслугу лет для назначения пенсий военнослужащим их службы (в том числе на льготных условиях) в воинских формированиях на территории другого государства-участника Соглашения от 15 мая 1992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Определением от 14 ноября 2001 года Судом дано разъяснение указанного решения применительно к праву военнослужащих на льготное исчисление выслуги лет за период их службы на территории Республики Казахстан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социальной защите граждан, пострадавших вследствие ядерных испытаний на Семипалатинском испытательном ядерном полигоне" от 18 декабря 1992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резолютивной части этого определения Суд указал, что в соответствии с частью первой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</w:t>
      </w:r>
      <w:r>
        <w:rPr>
          <w:rFonts w:ascii="Times New Roman"/>
          <w:b w:val="false"/>
          <w:i w:val="false"/>
          <w:color w:val="000000"/>
          <w:sz w:val="28"/>
        </w:rPr>
        <w:t>2 Соглашения о порядке пенсионного обеспечения военнослужащих и их семей и государственного страхования военнослужащих государств-участников Содружества Независимых Государств от 15 мая 1992 года право на льготное исчисление выслуги лет за период службы в Вооруженных Силах Союза ССР с 29 августа 1949 года по 1 января 1992 года на территории Республики Казахстан в период ее вхождения в СССР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декабря 1992 года имеют: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продолжившие службу в Вооруженных силах Республики Казахстан и уволившиеся из них в связи с переездом в другое государство либо переведенные в вооруженные силы других государств-участников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от 15 мая 1992 года после вступления в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декабря 1992 года.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тем, что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внесении изменений и дополнений в некоторые законодательные акты Республики Казахстан" от 19 июня 1997 года подпункт 2 части третьей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>12 Закона Республики Казахстан от 18 декабря 1992 года, устанавливающий льготы по исчислению стажа работы и службы, был исключен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</w:t>
      </w:r>
      <w:r>
        <w:rPr>
          <w:rFonts w:ascii="Times New Roman"/>
          <w:b w:val="false"/>
          <w:i w:val="false"/>
          <w:color w:val="000000"/>
          <w:sz w:val="28"/>
        </w:rPr>
        <w:t xml:space="preserve">9 Закона от 19 июня 1997 года), Экономический Суд 26 сентября 2002 года вынес определение, в котором ошибочно констатировал, что с 1 января 1998 года отпало основание для льготного исчисления выслуги лет военнослужащим, уволенным из вооруженных сил государств-участников Содружества после 31 декабря 1997 года, за период службы на территориях Республики Казахстан, пострадавших от воздействия ядерных испытаний.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установлено дополнительной проверкой, норма о льготном исчислении стажа работы и службы в районах, примыкающих к Семипалатинскому испытательному полигону, в период с 29 августа 1949 года по 1 января 1992 года предусмотрена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пенсионном обеспечении в Республике Казахстан" от 20 июня 1997 года N 136-1 (с последующими изменениями и дополнениями). Подпункт 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</w:t>
      </w:r>
      <w:r>
        <w:rPr>
          <w:rFonts w:ascii="Times New Roman"/>
          <w:b w:val="false"/>
          <w:i w:val="false"/>
          <w:color w:val="000000"/>
          <w:sz w:val="28"/>
        </w:rPr>
        <w:t>2 статьи 11 указанного Закона, введенный в действие с 1 января 1998 года, устанавливает размер льготного исчисления стажа работы и службы в районах, примыкающих к Семипалатинскому испытательному полигону, аналогично тому, как он был определен в подпункте 2 части третей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12 Закона Республики Казахстан от 18 декабря 1992 года, а именно: работа и военная служба с 29 августа 1949 года по 5 июля 1963 года - в тройном размере, а с 6 июля 1963 года по 1 января 1992 года - в полуторном размере.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Следовательно, в соответствии с частью первой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>2 Соглашения от 15 мая 1992 года выслуга лет военнослужащим, проходившим службу на территориях Республики Казахстан, пострадавших от воздействия ядерных испытаний, должна исчисляться в порядке, определенном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 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пенсионном обеспечении в Республике Казахстан" от 20 июня 1997 года, а также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"Об утверждении Правил исчисления выслуги лет военнослужащим, сотрудникам органов внутренних дел Республики Казахстан, назначения и выплаты единовременных пособий" от 26 августа 1998 года N 803.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изложенного и руководствуясь пунктами 2, 4 Регламента Экономического Суда, Экономический Суд Содружества Независимых Государств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ОПРЕДЕЛИЛ: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Экономического Суда Содружества Независимых Государств от 26 сентября 2002 года N 01-1/5-99 отменить.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Льготное исчисление выслуги лет военнослужащим, проходившим службу в Вооруженных силах Республики Казахстан и уволившимся из них в связи с переездом в другое государство либо переведенным в вооруженные силы другого государства-участника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от 15 мая 1992 года, в период с 1 января 1993 года по 31 декабря 1997 года осуществлялось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социальной защите граждан, пострадавших вследствие ядерных испытаний на Семипалатинском испытательном ядерном полигоне" от 18 декабря 1992 года, а с 1 января 1998 года производится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пенсионном обеспечении в Республике Казахстан" от 20 июня 1997 года, а также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"Об утверждении Правил исчисления выслуги лет военнослужащим, сотрудникам органов внутренних дел Республики Казахстан, назначения и выплаты единовременных пособий" от 26 августа 1998 года N 803.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определение является неотъемлемой частью решения Экономического Суда Содружества Независимых Государств от 20 января 2000 года N 01-1/5-99 и определения Экономического Суда от 14 ноября 2001 года N 01-1/5-99.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определения направить правительствам государств-участников Содружества Независимых Государств, министерствам обороны и министерствам юстиции государств-участников Содружества Независимых Государств, Совету министров обороны государств-участников Содружества Независимых Государств, а также для сведения - в Исполнительный комитет Содружества Независимых Государств, Экономический совет Содружества Независимых Государств, Межпарламентскую Ассамблею государств-участников Содружества Независимых Государств, Совет командующих Пограничными войсками государств-участников Содружества Независимых Государств.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А.Ш. Керимбаева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