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bfad2" w14:textId="31bfa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Решение о придании Российскому университету дружбы народов статуса базовой организации государств-участников Содружества Независимых Государств в области информационного обеспечения образовательных систем государств-участников СНГ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глав правительств Содружества Независимых Государств от 25 ноября 2005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Совет глав правительств Содружества Независимых Государств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Придать Российскому университету дружбы народов статус базовой организации государств-участников Содружества Независимых Государств в области информационного обеспечения образовательных систем государств-участников СНГ.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Положение о базовой организации государств-участников Содружества Независимых Государств в области информационного обеспечения образовательных систем государств-участников СНГ (прилагается).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 даты подписания, а для государств, законодательство которых требует выполнения внутригосударственных процедур, необходимых для его вступления в силу, - с даты сдачи на хранение депозитарию уведомления о выполнении упомянутых процедур.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Москве 25 ноября 2005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Решение, его заверенную копию.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Азербайджанской Республики            Республики Молдова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Армения                    Российской Федерации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     За Правительство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Беларусь                   Республики Таджикистан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 Грузии               За Правительство Туркменистана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     За Правительство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 Республики Узбекистан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     За Правительство Украины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Кыргызской Республик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     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Совета глав правительств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Содружества Независимых Государств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придании Российскому университету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дружбы народов статуса базовой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государств-участников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Содружества Независимых Государств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области информационного обеспечения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образовательных систем государств-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участников СНГ от 25 ноября 2005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ПОЛОЖЕНИЕ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базовой организации государств-участников Содружества Независимых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 в области информационного обеспечения образовательных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систем государств-участников СНГ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I.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Базовая организация государств-участников Содружества Независимых Государств в области информационного обеспечения образовательных систем государств-участников СНГ (далее - Базовая организация) создается в целях обеспечения информационного обмена по вопросам образования в государствах-участниках СНГ и координации сотрудничества в области применения информационных и коммуникационных технологий (далее - ИКТ) в образовании с учетом потребностей формирования единого (общего) образовательного пространства Содружества Независимых Государств.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Статус Базовой организации придается Российскому университету дружбы народов (далее - РУДН), Российская Федерация, город Москва.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своей деятельности Базовая организация руководствуется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Уставом </w:t>
      </w:r>
      <w:r>
        <w:rPr>
          <w:rFonts w:ascii="Times New Roman"/>
          <w:b w:val="false"/>
          <w:i w:val="false"/>
          <w:color w:val="000000"/>
          <w:sz w:val="28"/>
        </w:rPr>
        <w:t>
 Содружества Независимых Государств, решениями Совета глав государств и Совета глав правительств Содружества Независимых Государств, межгосударственными и межправительственными соглашениями и договорами в области образования, принятыми в рамках Содружества, настоящим Положением и национальным законодательством государства пребывания.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Базовая организация осуществляет свою деятельность во взаимодействии с Советом по сотрудничеству в области образования государств-участников СНГ, органами управления образованием государств-участников СНГ, Исполнительным комитетом СНГ и информирует их о своей деятельности.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II. Основные задачи и направления деятельности Базовой организации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Основными задачами Базовой организации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научное, методическое обеспечение согласованной деятельности государств-участников СНГ по вопросам информационного обеспечения в области образования, информатизации образовательных систем;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системный анализ деятельности и основных тенденций в области информатизации образовательных систем в государствах-участниках СНГ и сопоставление с мировыми тенденциями;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участие в подготовке рекомендаций по вопросам формирования образовательной политики государств-участников Содружества, направленной на системное и широкомасштабное применение ИКТ в образовании, а также создание единого (общего) образовательного пространства Содружества Независимых Государств и интеграции в мировую систему высшего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согласованной программы мероприятий в области информатизации образовательных систем государств-участников СНГ.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Основными направлениями деятельности Базовой организации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базы данных о проблемах информатизации образовательных систем государств-участников Содружества (включая информацию о применении ИКТ для организации и обеспечения дистанционного обучения и управления ресурсами образовательных организаций);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участие и координация разработки программ международного сотрудничества в области информатизации образовательных систем государств-участников СНГ и обеспечения информационного обмена по вопросам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участие и координация исследований и разработок в области информатизации образовательных систем государств-участников СНГ;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научных и методических материалов и рекомендаций по информатизации образовательных систем и обеспечению информационного обмена по вопросам образования в государствах-участниках СНГ и применению конкретных ИКТ;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участие в исследованиях по стандартизации и совершенствованию нормативно-правовой базы в области применения ИКТ в образовании с учетом потребностей формирования единого (общего) образовательного пространства Содружества Независимых Государств;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подготовка, переподготовка и повышение квалификации специалистов из государств-участников Содружества по согласованным учебным программам по применению ИКТ в образовании;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информирование о деятельности государств - участников СНГ в области информатизации образовательных систем (включая распространение передового опыта и разработок) с помощью специализированного портала "Информатизация образования и дистанционное обучение в СНГ".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III. Права Базовой организации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Базовая организация в рамках своей компетенции имеет следующие права: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предоставлять в соответствующие органы отраслевого сотрудничества Содружества материалы по итогам работы и предложения о деятельности Базовой организации;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запрашивать через органы отраслевого сотрудничества Содружества информацию, необходимую для осуществления деятельности, предусмотренной настоящим Положением;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работе органов отраслевого сотрудничества Содружества;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проводить научные, учебно-методические конференции, семинары, совещания и другие мероприятия;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осуществлять деятельность с участием научно-педагогических работников образовательных учреждений государств-участников Содружества.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IV. Организация работы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Руководство Базовой организацией осуществляется ректором РУДН.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Работа по организации деятельности Базовой организации осуществляется штатным персоналом РУДН.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 Базовой организации создается совещательной орган Общественный совет из представителей образовательных учреждений и научных организаций, рекомендуемых органами управления образованием государств-участников СНГ. Положение об Общественном совете, а также регламент работы утверждается руководителем Базовой организации.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Базовой организации могут создаваться и иные совещательные органы, организация подготовки и проведения заседаний которых осуществляется руководителем Базовой организации, а также рабочие группы с привлечением ученых и специалистов из государств-участников СНГ.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Рабочим языком Базовой организации является русский язык.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V. Финансовое обеспечение деятельности Базовой организации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Финансовое обеспечение деятельности Базовой организации осуществляется из средств, формируемых за счет: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оплаты заказчиками работ, выполняемых по договорам и контрактам;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оплаты работ по повышению квалификации специалистов;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предоставления информационных и иных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от издательской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от участия в выполнении программ и проектов в области применения ИКТ в образовании;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из международных и национальных фондов;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добровольных взносов и пожертвований юридических и физических лиц на совместные образовательные, научно-исследовательские и культурные программы, отдельные мероприятия в виде финансовых и материальных средств, ресурсов, работ и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от проведения благотворительных и культурных мероприятий;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иных источников в соответствии с законодательством Российской Федерации, законодательством государств, осуществляющих передачу финансовых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Финансовые средства могут вноситься как в национальной валюте государств-участников Содружества, так и в свободно конвертируемой валюте. Базовой организации могут быть переданы оборудование, имущество и другие материальные средства, а также интеллектуальная и иная собственность в соответствии с законодательством Российской Федерации и государств, осуществляющих передачу такой собственности и материальных ценностей.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Использование средств осуществляется в соответствии со сметой доходов и расходов, утверждаемой руководителем Базовой организации. Контроль за использованием средств производится в соответствии с законодательством Российской Федерации.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Финансовые средства, направляемые на обеспечение деятельности Базовой организации, находятся на лицевых счетах в соответствии с порядком ведения лицевых счетов, принятым в Российской Федерации.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VI. Заключительные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государствах-участниках СНГ, подписавших Решение о настоящем Положении, в соответствии с межгосударственными (межправительственными) соглашениями и национальным законодательством могут создаваться филиалы Базовой организации.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Решение о прекращении выполнения РУДН функций Базовой организации принимается Советом глав правительств Содружества по предложению одного из государств-участников Содружества, подписавших Решение о настоящем Положении, или по предложению Совета по сотрудничеству в области образования государств-участников Содружества в установленном порядке.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