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b30b" w14:textId="873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в 2007 году Плана мероприятий по реализации Концепции развития социальных и медицинских основ улучшения качества жизни и профилактики потери трудоспособности ветеранов войн, участников локальных конфликтов, миротворческих операций и жертв терроризма в государствах-участниках СНГ на 2006-2010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25 мая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2007 год размеры долевых взносов государств-участников Содружества Независимых Государств на финансирование Плана мероприятий по реализации Концепции развития социальных и медицинских основ улучшения качества жизни и профилактики потери трудоспособности ветеранов войн, участников локальных конфликтов, миротворческих операций и жертв терроризма в государствах-участниках СНГ на 2006-2010 годы, утвержденной Решением Совета глав правительств Содружества Независимых Государств от 25 мая 2006 года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расходы на 2007 год на реализацию Плана мероприятий по реализации Концепции развития социальных и медицинских основ улучшения качества жизни и профилактики потери трудоспособности ветеранов войн, участников локальных конфликтов, миротворческих операций и жертв терроризма в государствах-участниках СНГ на 2006-2010 годы в сумме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12 148,0 тыс. рублей Российской Федерации (приложение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проведения внутригосударственных процедур, необходимых для его вступления в силу, - с даты получения депозитарием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25 мая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глав правительств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о финансировании в 2007 году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Плана мероприятий по реализации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Концепции развития социальных и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основ улучшения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жизни и профилактики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трудоспособности ветеранов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войн, участников локальных конфликтов,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миротворческих операций и жертв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терроризма в государствах-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участниках СНГ на 2006-2010 годы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2007 года         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ДОЛЕВЫЕ ВЗНОСЫ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государств-участников СНГ по финансированию в 2007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Плана мероприятий по реализации Концепции развития социальных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медицинских основ улучшения качества жизни и профилактики потери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трудоспособности ветеранов войн, участников локальных конфликтов,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миротворческих операций и жертв терроризма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в государствах-участниках СНГ на 2006-2010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(тыс. рублей РФ)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4073"/>
      </w:tblGrid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Государства-участники СНГ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2007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</w:tr>
      <w:tr>
        <w:trPr>
          <w:trHeight w:val="45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12 148,0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Долевые взносы рассчитаны исходя из численности контингента и степени участия государств в реализации мероприятий Концепции и могут уточняться при формировании годовых  бюджетов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Кроме долевых взносов государств финансирование осуществляется за счет внебюджетных средств ветеранских организаций и благотворительных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Долевые взносы непосредственно выделяются учреждениям-участникам в государствах или перечисляются Комитету по делам воинов-интернационалистов при Совете глав правительств государств-участников Содружества на расчетный счет в рублях Российской Федерации в Межгосударственном банке №40107810900000000001, кор. счет 30101810800000000362 в ОПЕРУ МГТУ Банка России в г. Москве, БИК 044525362, ИНН 7710039020.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Долевые взносы государств используются для оказания медико-социальной помощи только гражданам данного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Долевые взносы государств утверждаются ежегодно Советом глав правительств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глав правительств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о финансировании в 2007 году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Плана мероприятий по реализации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Концепции развития социальных и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основ улучшения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жизни и профилактики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трудоспособности ветеранов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войн, участников локальных конфликтов,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миротворческих операций и жертв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терроризма в государствах-участниках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на 2006-2010 годы         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2007 года          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основные мероприятия Плана мероприятий по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Концепции развития социальных и медицинских основ улучшения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качества жизни и профилактики потери трудоспособности ветеранов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войн, участников локальных конфликтов, миротворческих операций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жертв терроризма в государствах-участниках СНГ на 2006-2010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счет долевых взносов государств-участников СНГ в 2007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7"/>
        <w:gridCol w:w="7532"/>
        <w:gridCol w:w="3651"/>
      </w:tblGrid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Плана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рублей РФ)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п. 2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работа с органами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здравоохранения,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защиты, представителями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власти на местах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ветеранов войн,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конфликтов и членов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 медицинской помощью, включая: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(амбулаторно-поликлиническую)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стационаре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средства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комплексную реабилитацию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 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п. 1  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здоровья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п. 3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профилактики, лечения и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посттравматического стрессового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синдрома и медико-психологического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сопровождения, психологической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 адаптации ветеранов войн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п. 5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кабинетов, отделений,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медико-психологической реабилитации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разгрузки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п. 6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комплексной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реабилитации,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технологий,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обучения. Создание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Москве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практического Центра реабилитации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п. 1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и согласование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межведомственном уровне региональных,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регистров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п.3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телемедицины и дистанционной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помощи,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обучающих программ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и образовательных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семей ветеранов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п. 6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ежегодного доклада для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СНГ о качестве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 войн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45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п.9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1 000,0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12 148,0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