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66fa3" w14:textId="8966f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сотрудничества государств-участников Содружества Независимых Государств в борьбе с терроризмом и иными насильственными проявлениями экстремизма на 2008-2010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глав государств Содружества Независимых Государств от 5 октября 2007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Совет глав государств Содружества Независимых Государств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Программу сотрудничества государств-участников Содружества Независимых Государств в борьбе с терроризмом и иными насильственными проявлениями экстремизма на 2008-2010 годы (прилагается).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Финансирование совместных мероприятий указанной Программы осуществляется заинтересованными государствами-участниками Содружества Независимых Государств по договоренности в рамках финансовых средств, ежегодно предусматриваемых в национальных бюджетах компетентным министерствам и ведомствам на выполнение их функций.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даты его подписания, а для государств, законодательство которых требует осуществления внутригосударственных процедур, необходимых для его вступления в силу, - с даты получения депозитарием уведомления о выполнении указанных процедур.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Душанбе 5 октября 2007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Решение,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Азербайджанскую Республику        За Республику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Армения                За Российскую Федерацию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Беларусь               За Республику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Грузию                            За Туркменистан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Казахстан              За Республику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Кыргызскую Республику             За Украину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Совета глав государств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Содружества Независимых Государств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Программе сотрудничества государств-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участников Содружества Независимых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 в борьбе с терроризмом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иными насильственными проявлениями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экстремизма на 2008-2010 годы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октября 2007 года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ПРОГРАММА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сотрудничества государств-участников Содружества Независимых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 в борьбе с терроризмом и иными насильственными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проявлениями экстремизма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2008-2010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ПАСПОРТ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                Программа сотрудничества государств-участников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Содружества Независимых Государств в борьбе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терроризмом и иными насильственными проявлениями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экстремизма на 2008-2010 годы (далее - Программа)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Орган, принявший решения,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и номер решений: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 о разработке              Решение Координационного совещания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Содружества Независимых Государств,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сотрудничество в сфере борьбы с преступностью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26 апреля 2007 года, г. Астана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 об утверждении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разработчики       Антитеррористический центр государств-участников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Содружества Независимых Государств, государства-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участники СНГ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исполнители        Государства-участники СНГ, уставные органы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органы отраслевого сотрудничества СНГ,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Межпарламентская Ассамблея государств-участников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СНГ, Исполнительный комитет СНГ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Цели и задачи               Цель Программы - дальнейшее совершенствование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сотрудничества государств-участников СНГ,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уставных органов и органов отраслевого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сотрудничества СНГ в борьбе с терроризмом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 иными насильственными проявлениями экстремизма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Основные задачи Программы: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- развитие международно-правовой базы сотрудничества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государств-участников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- совершенствование и гармонизация 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законодательства;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- проведение согласованных и/или совместных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межведомственных профилактических, оперативно-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розыскных мероприятий и специальных операций;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- информационное и научное обеспечение сотрудничества;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- осуществление сотрудничества в подготовке кадров,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повышении квалификации специалистов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Сроки реализации            2008-2010 годы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Перечень основных  Организационно-правовые Государства-участники СНГ, 2008-2010 гг.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мероприятий, их    мероприятия             уставные органы и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исполнители,                               отраслевого сотрудничества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сроки реализации                           СНГ, МПА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Организационно-         Государства-участники СНГ, 2008-2010 гг.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практические            уставные органы и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мероприятия             отраслевого сотрудничества СНГ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Информационно-          Государства-участники СНГ, 2008-2010 гг.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аналитическая           уставные органы и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деятельность            отраслевого сотрудничества СНГ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Научно-методическая     Государства-участники СНГ, 2008-2010 гг.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работа                  уставные органы и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отраслевого сотрудничества СНГ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Кадровое, материально-  Государства-участники СНГ, 2008-2010 гг.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техническое и           уставные органы и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финансовое обеспечение  отраслевого сотрудничества СНГ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Механизм контроля       Государства-участники СНГ,  Ежегодно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уставные органы и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отраслевого сотрудничества СНГ,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Исполком СНГ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Объемы и основные  Финансирование совместных мероприятий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источники          осуществляется заинтересованными государствами-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финансирования,    участниками СНГ по договоренности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направления        финансовых средств, ежегодно предусматриваемых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расходования       в национальных бюджетах компетентным министерствам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финансовых         и ведомствам на выполнение их функций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Ожидаемые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Активизация сотрудничества государств-участников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результаты         СНГ, повышение результативности проводимых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согласованных и/или совместных межведомственных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профилактических, оперативно-розыскных мероприятий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 специальных операций по борьбе с терроризмом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иными насильственными проявлениями экстремизма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Контроль за        Исполнение государствами-участниками СНГ планов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исполнением        по реализации положений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Ежегодное рассмотрение уставными органами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органами отраслевого сотрудничества СНГ хода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выполнения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Ежегодное представление Исполнительным комитетом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СНГ Совету глав государств СНГ и Совету глав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правительств СНГ доклада о ходе выполнения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разработана во исполнение Решения Координационного совещания органов Содружества Независимых Государств, осуществляющих сотрудничество в сфере борьбы с преступностью от 26 апреля 2007 года, г. Астана.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Принятие Программы обусловлено необходимостью адекватного реагирования стран Содружества на происходящие изменения в оперативной обстановке в борьбе с терроризмом и иными насильственными проявлениями экстремизма.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Комплекс мер, предусмотренных Программой, основывается на положениях Концепции сотрудничества государств-участников Содружества Независимых Государств в борьбе с терроризмом и иными насильственными проявлениями экстремизма от 26 августа 2005 года. При разработке Программы учитывались общепризнанные принципы и нормы международного права, международные обязательства государств-участников СНГ и их национальное законодательство, а также состояние, тенденции и динамика развития обстановки в борьбе с терроризмом и иными насильственными проявлениями экстремизма на территориях государств-участников СНГ и в мире.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Целью Программы является дальнейшее совершенствование сотрудничества государств-участников СНГ, уставных органов и органов отраслевого сотрудничества СНГ в борьбе с терроризмом и иными насильственными проявлениями экстремизма.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задачи Программы: расширение и укрепление сотрудничества государств-участников СНГ, развитие его международно-правовой базы; совершенствование и гармонизация национального законодательства; проведение согласованных и/или совместных профилактических, оперативно-розыскных мероприятий и специальных операций; информационное и научное обеспечение сотрудничества; осуществление сотрудничества в подготовке кадров, повышении квалификации специалистов; взаимодействие с международными организациями.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3"/>
        <w:gridCol w:w="3153"/>
        <w:gridCol w:w="2753"/>
        <w:gridCol w:w="2673"/>
      </w:tblGrid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СНГ,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принимающий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ОРГАНИЗАЦИОННО-ПРАВОВЫЕ МЕРОПРИЯТИЯ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Подготовить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внести на рассмотрение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Совета глав государств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СНГ, Совета глав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 СНГ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следующие проекты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актов: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 Соглашение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государств-участников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 о взаимопомощи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обеспечении подразде-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лений, осуществляющих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борьбу с терроризмом;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2008-2010 гг.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Таджикистан,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СНГ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СГГ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 Соглашение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специалистов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антитеррористических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 в 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служб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СНГ;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2008-2010 гг.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СНГ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СГГ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1.1.3. Протокол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внесении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Соглашение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взаимном обеспечении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сохранности межгосудар-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секретов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января 1993 года;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АТЦ, ИК СНГ,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СНГ, СОРБ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СГГ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1.1.4. Соглашение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обмене информацией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борьбы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терроризмом и иными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насильственными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экстремизма;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СНГ, СОРБ,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АТЦ, ИК СНГ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СГП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1.1.5. Положение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действий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оперативных дежурных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командных пунктов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дежурных сил по ПВО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государств-участников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 при получении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захвате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(угоне) воздушного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судна террористами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СМО, Российская Федерация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СГГ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Разработать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Концепцию сотрудничества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безопасности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служб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государств-участников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противодействия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терроризму и иным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насильственным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проявлениям экстремизма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АТЦ, СОРБ,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СНГ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Проводить анализ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государств-участников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 в сфере борьбы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терроризмом и иными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насильственными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проявлениями экстремизма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выработки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рекомендаций по 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дальнейшему совершен-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ствованию и гармонизации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МПА, АТЦ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 Разработать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и дополнения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модельный закон "О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 терроризмом"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2008-2009 гг.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СНГ, КСГП,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СОРБ, АТЦ,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СМВД, БКБОП,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СМО, КСОНР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 Рассмотреть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целесообразность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внесения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модельный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Уголовно-процессуальный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кодекс для государств-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СНГ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вопросам, касающимся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борьбы с терроризмом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МПА, КСГП, СОРБ, СМВД, БКБОП, КСОНР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 Разработать реко-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мендации по гармонизации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унификации законода-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 государств-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СНГ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границе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 пограничных службах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(войсках)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2008-2010 гг.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МПА, СКПВ,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КСГП, СОРБ,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АТЦ, СМВД,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БКБОП,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СНГ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 Разработать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правовые механизмы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Протокола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Положения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организации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совместных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антитеррористических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территориях государств-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СНГ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2008-2010 гг.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СНГ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 Рекомендовать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государствам-участникам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 продолжить практику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присоединения к основным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борьбы с терроризмом,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заключенным в рамках ООН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ее специализированных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СНГ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 Рекомендовать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ускорить осуществление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процедур, необходимых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вступления в силу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договоров,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заключенных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СНГ,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регламентирующих борьбу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терроризмом и иными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насильственными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проявлениями экстремизма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2008-2010 гг.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подписавшие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договоры, 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вившие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силу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ОРГАНИЗАЦИОННО-ПРАКТИЧЕСКИЕ МЕРОПРИЯТИЯ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Продолжить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согласованных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и/или совместных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направленных на: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2008-2010 гг.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СНГ, СОРБ,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АТЦ, СМВД,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БКБОП, КСГП,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СМО, СКПВ,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КСОНР, СРТС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 предупреждение,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и пресечение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терроризма и иных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насильственных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проявлений экстремизма;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 пресечение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незаконного оборота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оружия, боеприпасов,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взрывчатых веществ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взрывных устройств;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 пресечение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незаконного производства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оборота наркотических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психотропных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прекурсоров;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2.1.4. пресечение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незаконного производства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оборота сильнодей-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ствующих химических,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радиоактивных веществ;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2.1.5. выявление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отслеживание денежных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потоков, проходящих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СНГ,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основания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предполагать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направленность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терроризма и иных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насильственных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проявлений экстремизма;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2.1.6. выявление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ликвидацию каналов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терроризма и иных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насильственных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проявлений экстремизма;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2.1.7. защиту объектов,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повышенную техногенную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экологическую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опасность;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2.1.8. установление,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розыск и задержание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совершивших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преступления, связанные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террористической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деятельностью;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2.1.9. выявление баз,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тренировочных лагерей,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лечения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террористов;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2.1.10. пресечение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своей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попыток подготовки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совершению актов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терроризма и иных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насильственных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проявлений экстремизма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территориях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государств-участников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СНГ;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2.1.11. своевременное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сторон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возможных местах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нахождения, маршрутах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передвижения лидеров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террорист-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ических организаций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территориях государств-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СНГ;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2.1.12. выявление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перекрытие маршрутов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территориях государств-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СНГ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террористических групп,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исполь-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зованием каналов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незаконной миграции;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пресечение исполь-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 поддельных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паспортов, миграционных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документов;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2.1.13. выявление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связей организованной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преступности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террористическими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пресечение их возможной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совместной деятельности;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2.1.14. выявление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методов и каналов связи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террористических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способов прикрытия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преступной деятельности;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2.1.15. противодействие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попыткам проникновения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террористических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в электрон-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автоматизированные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 электронные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данных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спецслужб государств-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СНГ;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2.1.16. пресечение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пропагандистской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террорис-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тических организаций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ликвидацию 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базы такой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деятельности;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2.1.17. выявление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ликвидацию лабораторий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иных специализиро-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 объектов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 орудий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преступлений, связанных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террористической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деятельностью, 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с использованием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применяемых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производства оружия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массового уничтожения;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2.1.18. выявление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осуществляющих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вербовку, обучение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людей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террористических целях;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2.1.19. выявление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пресечение актов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кибертерроризма;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2.1.20. выявление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пресечение террорис-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тической деятельности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каналах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обмена;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2.1.21. осуществление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производ-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ством, оборотом,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экспортом взрывчатых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веществ;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2.1.22.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антитеррористической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особой важности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режимных объектов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Проводить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противодействию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идеологии терроризма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2008-2010 гг.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СНГ, КСГП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Ввести в практику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совместных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групп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оперативно-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розыскных мероприятий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лиц, причаст-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террористических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и незаконных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формирований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СНГ, СОРБ,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СМВД, СКПВ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 Проводить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совместные учения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(тренировки)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действиям дежурных сил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противовоздушной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обороне (ПВО)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государств-участников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 при получении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захвате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(угоне) воздушного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судна террористами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проведении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дежурных сил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ПВО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СНГ)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 Проводить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совещания руководителей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профильных комитетов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парламентов государств-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СНГ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использования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национальном законо-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дательстве принятых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Межпарламентской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Ассамблеей государств-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СНГ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модельных законо-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дательных актов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рекомендаций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противодействия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терроризму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МПА, КСГП,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СНГ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 Провести заседание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совещания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Содружества Независимых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 осуществля-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ющих сотрудничество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борьбы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преступностью,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актуальным проблемам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противодействия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современным вызовам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угрозам и хода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Программы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 СНГ,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КСГП, СМВД,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СОРБ, СКПВ,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КСОНР, СРТС,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АТЦ,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 Продолжить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в государствах-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участниках СНГ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криминалистических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взрывотехнических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2008-2010 гг.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СНГ, СОРБ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 Разработать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осуществления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участниках СНГ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контроля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производством, хране-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нием, реализацией,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 оружия,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боеприпасов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взрывчатых веществ 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СОРБ, СМВД, СМО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2.9. Разработать меры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 Концепции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маркировки взрывчатых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веществ, боеприпасов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огнестрельного оружия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государств-участников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2008-2010 гг.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СМО, СОРБ,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СМВД,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СНГ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2.10. Проработать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перечень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совместных мероприятий,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направленных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усиление в государствах-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участниках СНГ контроля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оборотом переносных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зенитно-ракетных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(ПЗРК)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2.11. Продолжить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информационно-пропаган-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дистских мероприятий,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направленных на борьбу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терроризмом и иными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насильственными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проявлениями экстремизма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СНГ, СОРБ,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АТЦ, СМВД,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БКБОП, СМО,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СКПВ, СМИД,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МТРК "Мир"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2.12. Организовать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с участием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сторон: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2.12.1. Совместные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антитеррористические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учения, в ходе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отработать вопросы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компетентных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государств-участников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 при проведении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совместных мероприятий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борьбе с терроризмом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иными насильственными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экстремизма: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2.12.1.1. в 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Беларусь;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СОРБ, АТЦ,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СМВД, СКПВ,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2.12.1.2. в Украине;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СОРБ, АТЦ,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СМВД, СКПВ,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2.12.1.3. в 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Молдова;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Молдова,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СОРБ, АТЦ,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СМВД, СКПВ,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2.12.2. Тактико-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учения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антитеррористических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государств-участников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 в целях отработки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совместных действий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пресечению актов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терроризма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СМВД, БКБОП,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МВД/полиции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СНГ, АТЦ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2.13. Поддерживать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развивать взаимодействие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центрами, занимающимися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борьбой с терроризмом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иными насильственными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проявлениями экстремизма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СНГ, СМИД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Содружества),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СОРБ, АТЦ,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КСГП, СМВД,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СМО, СКПВ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 Продолжить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между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министерствами обороны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государств-участников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 в рамках положений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о сотрудничес-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 государств-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СНГ в борьбе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терроризмом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(главные)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ИНФОРМАЦИОННО-АНАЛИТИЧЕСКАЯ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 Продолжить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Объединенного 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органов безо-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пасности и специальных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 государств-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СНГ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 организованной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преступностью (ОБД СНГ)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к информационным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 Специализиро-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банка 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(СБД) АТЦ СНГ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2008-2010 гг.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СНГ, СОРБ,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АТЦ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Продолжить исполь-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зование и развитие СБД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АТЦ СНГ в целях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активизации информа-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ционного взаимодействия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сотрудничества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 терроризмом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иными насильственными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проявлениями экстремизма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2008-2010 гг.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СНГ, СОРБ,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АТЦ, СМВД,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БКБОП, КСГП,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СМО, СКПВ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Продолжить пред-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ставление аналитических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по вопросам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борьбы с терроризмом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СБД АТЦ СНГ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полугодие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СНГ, СОРБ,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АТЦ, СМВД,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БКБОП, КСГП,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СМО, СКПВ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 Продолжить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пополнение в составе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СБД АТЦ СНГ информа-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 массивов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отношении: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2008-2010 гг.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СНГ, СОРБ,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АТЦ, СМВД,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БКБОП, КСГП,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СМО, СКПВ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3.4.1. лиц, объявленных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международный розыск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обвинению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совершении преступлений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террористического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экстремистского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характера;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3.4.2. юридических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физических лиц,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подозреваемых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террористических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экстремистских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организаций;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3.4.3. лиц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подозреваемых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причастности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совершению актов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терроризма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террористов-смертников;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3.4.4. лиц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 причастных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подготовке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совершению проникновения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закрытые автомати-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зированные системы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базы 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безопасности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служб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государств-участников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СНГ;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3.4.4. лиц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 причастных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подготовке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совершению проникновения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закрытые автомати-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зированные системы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базы 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безопасности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служб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государств-участников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СНГ;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3.4.5. террористических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экстремистских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 деятель-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которых запрещена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государств-участников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СНГ;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3.4.6. международных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 правовых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актов, регламентирующих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борьбы с терроризмом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иными насильственными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экстремизма;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3.4.7. типов, особен-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ностей применения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взрывных устройств,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использовались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совершении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преступлений террорис-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тического и экстремист-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характера,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использованных в 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взрывчатых материалов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компонентов,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сведений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взрывным устройствам;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3.4.8. лиц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вынашивающих намерения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совершивших престу-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пления с использованием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биологического оружия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их компонентов;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3.4.9. юридических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подозреваемых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причастности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использованию оружия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массового уничтожения,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используемых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его создания,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средств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террористической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 Сформировать в СБД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АТЦ СНГ информационные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массивы в отношении: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АТЦ, СОРБ,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СНГ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3.5.1. образцов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экстремистской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 и заключений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ним судебных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 о наличии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признаков разжигания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вражды и розни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межнациональной и/или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межконфессиональной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основе;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3.5.2. транснацио-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нальных преступных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группировок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(объединений),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причастных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насильственным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проявлениям экстремизма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 Обобщать,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анализировать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осуществлять обмен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опытом работы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борьбы с терроризмом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иными насильственными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экстремизма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государств-участников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СОРБ, АТЦ,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СМВД, СМО,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СКСПВ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 Осуществлять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подготовку аналитических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обзоров о фактах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терроризма и иных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насильственных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проявлений экстремизма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государствах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участниках СНГ,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причинах и источниках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СОРБ, АТЦ,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СМВД, БКБОП,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СМО, СКПВ,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КСГП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 Обеспечить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регулярный выпуск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 Информационного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бюллетеня АТЦ СНГ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актуальным вопросам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борьбы с терроризмом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иными насильственными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проявлениями экстремизма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полугодие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 Продолжить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подготовку аналитических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справок о состоянии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тенденциях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обстановки, складываю-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щейся под влиянием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террористических и иных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экстремистских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АТЦ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3.10. Продолжить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практику обобщения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распространения опыта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антитеррористических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мероприятий, выявления,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пресечения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расследования актов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терроризма и иных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насильственных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проявлений экстремизма,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привлечения к уголовной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 лидеров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террористических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группировок,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террористических актов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инстанций государств-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СНГ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СНГ, СОРБ,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АТЦ, СМВД,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БКБОП, КСГП,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СМО, СКПВ,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КСОНР, СРТС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НАУЧНО-МЕТОДИЧЕСКАЯ РАБОТА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Продолжить научные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актуальным проблемам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борьбы с терроризмом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СНГ, СОРБ,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СМВД, КСГП,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СМО, СКПВ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Участвовать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научно-практических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конференциях и иных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форумах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борьбы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терроризмом и иными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насильственными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проявлениями экстремизма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2008-2010 гг.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СНГ, СОРБ,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АТЦ, СМВД,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БКБОП, КСГП,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СМО, СКПВ,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КСОНР, СРТС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Организовать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научно-практические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 и иные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обмену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опытом в сфере борьбы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терроризмом и иными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насильственными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экстремизма: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4.3.1. Международную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научно-практическую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"Концептуальные основы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государств-участников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 в противодействии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экстремистской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деятельности";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МПА, КСГП,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СОРБ, АТЦ,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СМВД, БКБОП,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КСОНР,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СНГ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4.3.2. Международную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научно-практическую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конференцию "Антитеррор: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подход";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АТЦ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4.3.3. Международную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научно-практическую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конференцию "Современные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проблемы борьбы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терроризмом и иными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насильственными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экстремизма";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4.3.4. Рассмотреть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"круглого стола"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"Возможные направления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компетентных органов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бизнес-структур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противодействии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терроризму и иным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насильственным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проявлениям экстремизма"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 СНГ, АТЦ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Организовать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запросам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занятий по антитер-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рористической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проблематике силами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внештатной лекторской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группы, сформированной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Научно-консультатив-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совете при АТЦ СНГ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АТЦ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 Проводить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семинары, совещания,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встречи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государств-участников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СНГ, осуществляющих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борьбу с терроризмом,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изучения опыта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решения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практического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2008-2010 гг.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СНГ, СОРБ,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АТЦ, БКБОП,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СМО, СКПВ,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СМВД, КСОНР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 Продолжить обмен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и повышению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кадров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участвующих в борьбе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терроризмом и иными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насильственными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проявлениями экстремизма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2008-2010 гг.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СНГ, СОРБ,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АТЦ, СМВД,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КСГП, МАК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 Продолжить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практику подготовки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государствах-участниках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 методических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профилактики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терроризма и иных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насильственных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проявлений экстремизма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СОРБ, АТЦ,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КСГП, СМВД,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СМО, СКПВ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 Проводить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стажировки, семинары-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совещания, другие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обмену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опытом работы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противодействия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разжиганию вражды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межнациональной и/или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межконфессиональной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пресечения незаконного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ввоза и вывоза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литературы, видео-,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аудиопродукции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экстремистского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содержания; раскрытия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расследования актов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терроризма и иных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насильственных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проявлений экстремизма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использованием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взрывных устройств,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2008-2010 гг.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СНГ, СОРБ,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СРТС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4.9. Организовать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подготовку и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пленарных заседаний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Научно-консультативного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совета при АТЦ СНГ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полугодие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СНГ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4.10. Продолжить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практику обобщения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распространения опыта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совместных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антитеррористических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выявления, пресечения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террористических актов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минимизации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СНГ, СОРБ,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АТЦ, СМВД,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БКБОП, СМО,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СКПВ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4.11. Осуществлять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разработку методических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по предупреж-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дению, выявлению,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пресечению, раскрытию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расследованию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преступлений, связанных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террористической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экстремистской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СНГ, СОРБ,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КСГП, СМВД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КАДРОВОЕ, МАТЕРИАЛЬНО-ТЕХНИЧЕСКОЕ И ФИНАНСОВОЕ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Продолжать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профильное обучение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антитеррористических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2008-2010 гг.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СНГ, СОРБ,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АТЦ, СМВД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 Продолжить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обучение, подготовку,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стажировку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антитеррористических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служб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на базе 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заведений государств-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СНГ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2008-2010 гг.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СНГ, СОРБ,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АТЦ, СМВД,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СКПВ, СМО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 Продолжить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базе ФСБ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России специалистов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взрывотехнических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 современным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методам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взрывных устройств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взрывчатых веществ,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осмотра места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происшествия по факту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взрыва, расчету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взрыва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СОРБ, АТЦ,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ФСБ России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 Финансирование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совместных мероприятий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осуществляется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государствами-участникам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 по договоренности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ежегодно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предусматриваемых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бюджетах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ведомствам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их функций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2008-2010 гг.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СНГ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МЕХАНИЗМ КОНТРОЛЯ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 Рекомендовать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национальные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положений Программы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определить формы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3-х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после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СНГ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 Информировать АТЦ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 о ходе выполнения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СНГ, БКБОП,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 СКПВ,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СМО, МАК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 Информировать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комитет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 и СОРБ о ходе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Программы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отчетным года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АТЦ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 Представлять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Совету глав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 СНГ и Совету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 правительств СНГ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ходе выполнения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 СНГ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Сокращения, применяемые в Программе: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СНГ     - Содружество Независимых Государств,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СГГ     - Совет глав государств СНГ,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СГП     - Совет глав правительств СНГ,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СМИД    - Совет министров иностранных дел СНГ,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КСГП    - Координационный совет генеральных прокуроров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государств-участников СНГ,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СМО     - Совет министров обороны государств-участников СНГ,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СМВД    - Совет министров внутренних дел государств-участников СНГ,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СОРБ    - Совет руководителей органов безопасности и спецслужб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государств-участников СНГ,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СКПВ    - Совет командующих Пограничными войсками,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КС СКПВ - Координационная служба Совета командующих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Пограничными войсками,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СРТС    - Совет руководителей таможенных служб государств-участников СНГ,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ИК СНГ  - Исполнительный комитет Содружества Независимых Государств,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КСОНР   - Координационный совет руководителей органов налоговых (финансовых)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расследований государств-участников СНГ,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АТЦ     - Антитеррористический центр государств-участников СНГ,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БКБОП   - Бюро по координации борьбы с организованной преступностью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 иными опасными видами преступлений на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государств-участников СНГ,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МАК     - Межгосударственный авиационный комитет,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МПА     - Межпарламентская Ассамблея государств-участников СНГ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