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4c2e" w14:textId="1ed4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о Программе сотрудничества государств-участников Содружества Независимых Государств в борьбе с незаконным оборотом наркотических средств, психотропных веществ и их прекурсоров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5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Программу сотрудничества государств-участников Содружества Независимых Государств в борьбе с незаконным оборотом наркотических средств, психотропных веществ и их прекурсоров на 2008-2010 годы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совместных мероприятий указанной Программы осуществляется заинтересованными государствами-участниками Содружества Независимых Государств по договоренности в рамках финансовых средств, ежегодно предусматриваемых в национальных бюджетах компетентным министерствам и ведомствам на выполнение 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подписания, а для государств, законодательство которых требует осуществления внутригосударственных процедур, необходимых для его вступления в силу, - с даты получения депозитарием уведомления о выполнении указанных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5 октября 2007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Азербайджанскую Республику 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Армения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 Беларусь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Грузию                           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            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Совета глав государств Содружества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Независимых Государств о Программе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Содружества Независимых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 в борьбе с незаконным оборотом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наркотических средств, психотропных веществ и 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прекурсоров на 2008-2010 годы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2007 года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сотрудничества государств-участников Содружества Независимых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в борьбе с незаконным оборотом наркотических средств,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психотропных веществ и их прекурсоров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         Программа сотрудничества государств-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участников 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борьбе с незаконным оборотом наркотических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средств, психотропных веществ и их прекурсоров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2008-2010 годы (далее - Программа)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принявший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решение, дата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решения: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о разработке       Протокольное решение Совета глав правительств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Содружества Независимых Государств от 25 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2007 года, г. Ялта; Решение Координационного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совещания органов Содружества Независимых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Государств, осуществляющих сотрудничество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сфере борьбы с преступностью от 26 апреля 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года, г.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 об утверждении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             Рабочая группа по разработке проекта Программы,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разработчики         образованная в соответствии с Протокольным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решением Совета глав правительств Содружества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Независимых Государств от 25 мая 2007 года,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Ялта, государства-участники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             Государства-участники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исполнители          уставные органы и органы отраслевого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сотрудничества СНГ, Межпарламентская Ассамблея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государств-участников СНГ, Исполнительный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комитет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 и задачи        Цель Программы - дальнейшее совершенствование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сотрудничества государств-участников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уставных органов и органов отраслевого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сотрудничества СНГ в борьбе с незаконным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оборотом наркотических средств, психотропных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веществ и их прекурсоров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Основные задачи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- развитие международно-правовой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сотрудничества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- совершенствование и гармонизация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национального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- проведение согласованных и/или совместных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межведомственных профилактических,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оперативно-розыскных мероприятий и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- информационное и научное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- осуществление сотрудничества в подготовке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кадров, повышении квалификации специалистов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Сроки реализации     2008-2010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основных    Организационно-     Государства-      2008-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мероприятий, их      правовые вопросы    участники СНГ,    2010 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исполнители, сроки                       уставные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                              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отраслевого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СНГ, МПА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Организационно-     Государства-      2008-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практические        участники СНГ,    2010 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мероприятия         уставные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отраслевого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Информационное      Государства-      2008-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научное           участники СНГ,    2010 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         уставные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отраслевого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Кадровое            Государства-      2008-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         участники СНГ,    2010 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уставные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отраслевого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Материально-        Государства-      2008-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техническое и       участники СНГ,    2010 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финансовое          уставные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        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отраслевого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Механизм            Государства-      Ежегодно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контроля            участники СНГ,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уставные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отраслевого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СНГ, Исполком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Объемы и             Финансирование совместных мероприятий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             осуществляется заинтересованными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            государствами-участниками СНГ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финансирования,      договоренности в рамках финансовых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          ежегодно предусматриваемых в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расходования         бюджетах компетентным министерствам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           и ведомствам на выполнение их функций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Ожидаемые            Активизация сотрудничества государств-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           участников СНГ, повышение результативности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проводимых согласованных и/или совместных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межведомственных профилактических,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оперативно-розыскных мероприятий и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операций по выявлению и пресечению каналов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наркотрафика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 за          Исполнение государствами-участниками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исполнением          планов по реализации положений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Ежегодное рассмотрение уставными органами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органами отраслевого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СНГ хода выполнения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Ежегодное представление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комитетом СНГ Совету глав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СНГ и Совету глав правительств СНГ доклада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ходе выполнения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во исполнение Протокольного решения Совета глав правительств Содружества Независимых Государств от 25 мая 2007 года и Решения Координационного совещания органов Содружества Независимых Государств, осуществляющих сотрудничество в сфере борьбы с преступностью, с участием руководителей министерств иностранных дел от 26 апреля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Принятие Программы обусловлено необходимостью адекватного реагирования странами Содружества на происходящие изменения в наркоситуации и принятием неотложных мер по совершенствованию противодействия распространению наркомании и наркобизнеса.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Комплекс мер, предусмотренных Программой, основывается на положениях Концепции сотрудничества государств-участников Содружества Независимых Государств в противодействии незаконному обороту наркотических средств, психотропных веществ и прекурсоров от 07.10.2002 г., Соглашения о сотрудничестве государств-участников Содружества Независимых Государств в борьбе с незаконным оборотом наркотических средств, психотропных веществ и прекурсоров от 25.11.1998 г., анализе и прогнозе развития ситуации в сфере незаконного оборота наркотиков и наркопреступности в государствах-участниках Содружества Независимых Государств, результатах выполнения предыдущей программы, рекомендациях международных организаций и мировом опыте в борьбе с незаконным оборотом наркотических средств, психотропных веществ и их прекурсоров.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является дальнейшее совершенствование сотрудничества государств-участников СНГ, уставных органов и органов отраслевого сотрудничества СНГ в борьбе с незаконным оборотом наркотических средств, психотропных веществ и их прекурсоров.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 Программы: развитие сотрудничества государств-участников СНГ; совершенствование и гармонизация национального законодательства; проведение согласованных и/или совместных межведомственных профилактических, оперативно-розыскных мероприятий и специальных операций; информационное и научное обеспечение сотрудничества; осуществление сотрудничества в подготовке кадров, повышении квалификации специалистов, взаимодействие с международными организациями.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осуществляется в соответствии с принципами и нормами международного права, международными обязательствами и законодательством государств-участников СНГ.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3"/>
        <w:gridCol w:w="1913"/>
        <w:gridCol w:w="2533"/>
        <w:gridCol w:w="2393"/>
      </w:tblGrid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Организационно-правовые вопросы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международно-правовой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гармонизация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 Подписать Соглашение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образцов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прекурсоров;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СГП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Продолжить 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в сфере борьбы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незаконным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 в соответствие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основными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договорами. Осуществлять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договорно-правовой базы 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необходимости, внести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совершенствованию;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 Проводить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государств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в 2008 - 2010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МПА сфере борьбы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незаконным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 в целях выработки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по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дальнейшему совершенствованию;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СГГ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графе "Исполнитель" названы государства, органы СНГ, которые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реализуют мероприятия настоящей Программы.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СМИД - Совет министров иностранных дел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 - Совет руководителей органов безопасности и спецслужб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 - Межпарламентская Ассамблея государств-участников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КСГП - Координационный совет генеральных прокуроров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 - Совет министров внутренних дел 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СКПВ - Совет командующих Пограничными войсками,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СРТС - Совет руководителей таможенных служб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 - Координационный совет руководителей органов налоговых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(финансовых) расследований государств-участников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СНГ - Исполнительный комитет Содружества Независимых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 - Антитеррористический центр государств-участников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 - Бюро по координации борьбы с организованной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и иными опасными видами преступлений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СКПВ - Координационная служба Совета командующих Пограничными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войсками.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 Внести предложения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выработке единого подхода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минимального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наркотических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психотропных веществ,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незаконный оборот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предусмотрена уголовная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КСГП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Рассмотреть вопрос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создании Совета руководителей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государств-участников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по контролю за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прекурсоров, а также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борьбы с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незаконным оборотом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 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Продолжить работу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комплексному противодействию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наркоугрозе и участию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создании "поясов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безопасности" вокруг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СГГ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Выступать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согласованных позиций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вопросам борьбы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незаконным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Разработать Методику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досмотра и осмотра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(грузов) и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 целях пресечения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оборота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СРТС,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Организационно-практические 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Продолжить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согласованных и/или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межведомственных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выявлению и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подпольных (нелегальных)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по 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прекурсоров;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противодействию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незаконному обороту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прекурсоров, перекрытию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каналов их незаконной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 выявлению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незаконном обороте,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методом "контролируемой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поставки";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СРТС, СОРБ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выявлению и изъятию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доходов,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в результате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оборота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наркотиков;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КСОНР,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СОРБ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выявлению и уничтожению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незаконных посевов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наркосодержащих культур,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популяции дикорастущих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наркосодержащих растений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Разработать совместные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противодействию незаконному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перемещению 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 веществ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прекурсоров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границы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 СНГ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СКПВ, СРТС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Проработать вопрос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возможном участии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операциях, проводимых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Международного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над наркотиками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ИК 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Продолжить практику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создания,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необходимости,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оперативно-следственных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представителей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 государств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раскрытия преступлений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транснационального характера,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незаконным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оборотом 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 веществ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прекурсоров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Проводить совещания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внутренних дел 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и других компетентных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по борьбе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незаконным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прекурсоров.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вносить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проблемные вопросы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отраслевого сотрудничества СНГ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Взаимодействовать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координировать усилия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 СНГ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реализации программ ООН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оказанию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по противодействию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незаконному обороту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 Укреплять взаимодействие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Управлением ООН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наркотикам и преступности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БКБОП,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АТЦ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 Организовать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государствах-участниках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культурно-просветительских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 направленных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наркоугрозе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борьбу с наркоманией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 Провести заседание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Координационного совещания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Содружества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сотрудничество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борьбы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преступностью, по обсуждению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актуальных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противодействия современным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вызовам и угрозам и 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настоящей Программы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КСГП,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СРТС, КСОНР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 Осуществлять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мониторинг и обмен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об обороте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 с целью выявления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возможного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незаконного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янно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СРТС,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 НОН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Информационное и научное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Осуществлять пополнение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 банка данных БКБОП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транснациональных преступных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группах и их лидерах,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причастных к незаконному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обороту 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 веществ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прекурсоров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янно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СРТС,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БКБОП,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СКПВ, АТЦ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Продолжить работу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сети пользователей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сбора, анализа и обобщения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лицах,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незаконном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обороте наркотиков,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данных, отражающих состояние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их распространением,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подключения к 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 СНГ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Продолжить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 проблемам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незаконным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наркоманией, в том числе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 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этой борьбы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научно-технических достижений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КСПГ,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СРТС,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Осуществлять обмен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средствах, психотропных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веществах и их прекурсорах,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из незаконного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оборота (по возможности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описанием технологических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их изготовления)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Продолжить обмен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законодательными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нормативными правовыми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актами, методическими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пособиями, оперативной,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статистической, аналитической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информацией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незаконным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Продолжить обмен опытом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учреждений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занимающихся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наркомании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противодействием незаконному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обороту 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 веществ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прекурсоров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Совет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Осуществлять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организациями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вопросах противодействия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распространению наркомании,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ВИЧ/СПИД, гепатита 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С среди лиц, употребляющих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наркотики, в государствах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участниках СНГ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конференцию по проблемам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государств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в борьбе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 и незаконным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оборотом 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 веществ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прекурсоров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СОРБ, СРТС,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КСНП,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КСОНР, 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 Осуществлять обмен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новых методиках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наркотиков,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изделий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апробации в экспертных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Кадровое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на договорной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основе: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в 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кадров, в том числе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межведомственном центре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сотрудников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 борьбе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незаконным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наркотиков на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Всероссийского института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МВД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 (г. Домодедово);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в повышении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наркомании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незаконным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консультаций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стажировок в учебных,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лечебных учреждениях,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подразделениях;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учебно-методическими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по подготовке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 области борьбы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незаконным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Материально-техническое и финансовое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Продолжить реализацию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мер по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производству современных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методов обнаружения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оснащению этими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 СНГ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СМВД,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СРТС,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Рекомендовать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активизировать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пропуска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границы,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оснастив их современными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обнаружения 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психотропных веществ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СРТС,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СКПВ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Финансирование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осуществляется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государствами-участниками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по договоренности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финансовых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предусматриваемых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бюджетах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компетентным министерствам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ведомствам на выполнение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гг.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Механизм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Принять планы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положений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и определить 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ее выполнением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СКПВ, СРТС,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Рассматривать 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Программы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 в рамках СНГ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договоров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СНГ в борьбе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незаконным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СКПВ, СРТС,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КСОНР, 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Информировать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комитет СНГ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ходе выполнения Программы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КСГП,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СМВД, СОРБ,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СРТС, СКПВ,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Представлять доклад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Совету глав государств СНГ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Совету глав правительств СНГ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выполнения Программы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 СНГ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СГГ, СГП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