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a5d5a" w14:textId="1fa5d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формировании Базового перечня Единого таможенного тарифа</w:t>
      </w:r>
    </w:p>
    <w:p>
      <w:pPr>
        <w:spacing w:after="0"/>
        <w:ind w:left="0"/>
        <w:jc w:val="both"/>
      </w:pPr>
      <w:r>
        <w:rPr>
          <w:rFonts w:ascii="Times New Roman"/>
          <w:b w:val="false"/>
          <w:i w:val="false"/>
          <w:color w:val="000000"/>
          <w:sz w:val="28"/>
        </w:rPr>
        <w:t>Решение Межгосударственного Совета Евразийского экономического сообщества от 12 декабря года № 6</w:t>
      </w:r>
    </w:p>
    <w:p>
      <w:pPr>
        <w:spacing w:after="0"/>
        <w:ind w:left="0"/>
        <w:jc w:val="both"/>
      </w:pPr>
      <w:bookmarkStart w:name="z1" w:id="0"/>
      <w:r>
        <w:rPr>
          <w:rFonts w:ascii="Times New Roman"/>
          <w:b w:val="false"/>
          <w:i w:val="false"/>
          <w:color w:val="000000"/>
          <w:sz w:val="28"/>
        </w:rPr>
        <w:t xml:space="preserve">
      Межгосударственный Совет Евразийского экономического сообщества (высший орган таможенного союза) на уровне глав правительств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Утвердить </w:t>
      </w:r>
      <w:r>
        <w:rPr>
          <w:rFonts w:ascii="Times New Roman"/>
          <w:b w:val="false"/>
          <w:i w:val="false"/>
          <w:color w:val="000000"/>
          <w:sz w:val="28"/>
        </w:rPr>
        <w:t>Базовый перечень</w:t>
      </w:r>
      <w:r>
        <w:rPr>
          <w:rFonts w:ascii="Times New Roman"/>
          <w:b w:val="false"/>
          <w:i w:val="false"/>
          <w:color w:val="000000"/>
          <w:sz w:val="28"/>
        </w:rPr>
        <w:t xml:space="preserve"> Единого таможенного тарифа и </w:t>
      </w:r>
      <w:r>
        <w:rPr>
          <w:rFonts w:ascii="Times New Roman"/>
          <w:b w:val="false"/>
          <w:i w:val="false"/>
          <w:color w:val="000000"/>
          <w:sz w:val="28"/>
        </w:rPr>
        <w:t>Положение</w:t>
      </w:r>
      <w:r>
        <w:rPr>
          <w:rFonts w:ascii="Times New Roman"/>
          <w:b w:val="false"/>
          <w:i w:val="false"/>
          <w:color w:val="000000"/>
          <w:sz w:val="28"/>
        </w:rPr>
        <w:t xml:space="preserve"> об условиях изменения ставок ввозных таможенных пошлин, включенных в Базовый перечень Единого таможенного тарифа (а период формирования Единого таможенного тарифа) (прилагаются).</w:t>
      </w:r>
    </w:p>
    <w:bookmarkEnd w:id="0"/>
    <w:p>
      <w:pPr>
        <w:spacing w:after="0"/>
        <w:ind w:left="0"/>
        <w:jc w:val="both"/>
      </w:pPr>
      <w:r>
        <w:rPr>
          <w:rFonts w:ascii="Times New Roman"/>
          <w:b w:val="false"/>
          <w:i/>
          <w:color w:val="000000"/>
          <w:sz w:val="28"/>
        </w:rPr>
        <w:t>Члены Межгосударственного Совета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4613"/>
        <w:gridCol w:w="2853"/>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w:t>
            </w:r>
            <w:r>
              <w:rPr>
                <w:rFonts w:ascii="Times New Roman"/>
                <w:b w:val="false"/>
                <w:i/>
                <w:color w:val="000000"/>
                <w:sz w:val="20"/>
              </w:rPr>
              <w:t>Республики</w:t>
            </w:r>
            <w:r>
              <w:br/>
            </w:r>
            <w:r>
              <w:rPr>
                <w:rFonts w:ascii="Times New Roman"/>
                <w:b w:val="false"/>
                <w:i w:val="false"/>
                <w:color w:val="000000"/>
                <w:sz w:val="20"/>
              </w:rPr>
              <w:t>
</w:t>
            </w:r>
            <w:r>
              <w:rPr>
                <w:rFonts w:ascii="Times New Roman"/>
                <w:b w:val="false"/>
                <w:i/>
                <w:color w:val="000000"/>
                <w:sz w:val="20"/>
              </w:rPr>
              <w:t>Беларусь</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w:t>
            </w:r>
            <w:r>
              <w:rPr>
                <w:rFonts w:ascii="Times New Roman"/>
                <w:b w:val="false"/>
                <w:i/>
                <w:color w:val="000000"/>
                <w:sz w:val="20"/>
              </w:rPr>
              <w:t>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w:t>
            </w:r>
            <w:r>
              <w:rPr>
                <w:rFonts w:ascii="Times New Roman"/>
                <w:b w:val="false"/>
                <w:i/>
                <w:color w:val="000000"/>
                <w:sz w:val="20"/>
              </w:rPr>
              <w:t>Российской</w:t>
            </w:r>
            <w:r>
              <w:br/>
            </w:r>
            <w:r>
              <w:rPr>
                <w:rFonts w:ascii="Times New Roman"/>
                <w:b w:val="false"/>
                <w:i w:val="false"/>
                <w:color w:val="000000"/>
                <w:sz w:val="20"/>
              </w:rPr>
              <w:t>
</w:t>
            </w:r>
            <w:r>
              <w:rPr>
                <w:rFonts w:ascii="Times New Roman"/>
                <w:b w:val="false"/>
                <w:i/>
                <w:color w:val="000000"/>
                <w:sz w:val="20"/>
              </w:rPr>
              <w:t>Федерации</w:t>
            </w:r>
          </w:p>
        </w:tc>
      </w:tr>
    </w:tbl>
    <w:p>
      <w:pPr>
        <w:spacing w:after="0"/>
        <w:ind w:left="0"/>
        <w:jc w:val="both"/>
      </w:pPr>
      <w:r>
        <w:rPr>
          <w:rFonts w:ascii="Times New Roman"/>
          <w:b w:val="false"/>
          <w:i w:val="false"/>
          <w:color w:val="000000"/>
          <w:sz w:val="28"/>
        </w:rPr>
        <w:t xml:space="preserve">Утверждено               </w:t>
      </w:r>
      <w:r>
        <w:br/>
      </w:r>
      <w:r>
        <w:rPr>
          <w:rFonts w:ascii="Times New Roman"/>
          <w:b w:val="false"/>
          <w:i w:val="false"/>
          <w:color w:val="000000"/>
          <w:sz w:val="28"/>
        </w:rPr>
        <w:t xml:space="preserve">
Решением Межгоссовета ЕврАзЭС   </w:t>
      </w:r>
      <w:r>
        <w:br/>
      </w:r>
      <w:r>
        <w:rPr>
          <w:rFonts w:ascii="Times New Roman"/>
          <w:b w:val="false"/>
          <w:i w:val="false"/>
          <w:color w:val="000000"/>
          <w:sz w:val="28"/>
        </w:rPr>
        <w:t>
(высшего органа таможенного союза)</w:t>
      </w:r>
      <w:r>
        <w:br/>
      </w:r>
      <w:r>
        <w:rPr>
          <w:rFonts w:ascii="Times New Roman"/>
          <w:b w:val="false"/>
          <w:i w:val="false"/>
          <w:color w:val="000000"/>
          <w:sz w:val="28"/>
        </w:rPr>
        <w:t xml:space="preserve">
на уровне глав правительств     </w:t>
      </w:r>
      <w:r>
        <w:br/>
      </w:r>
      <w:r>
        <w:rPr>
          <w:rFonts w:ascii="Times New Roman"/>
          <w:b w:val="false"/>
          <w:i w:val="false"/>
          <w:color w:val="000000"/>
          <w:sz w:val="28"/>
        </w:rPr>
        <w:t xml:space="preserve">
от 12 декабря 2008 г. № 6     </w:t>
      </w:r>
    </w:p>
    <w:bookmarkStart w:name="z3" w:id="1"/>
    <w:p>
      <w:pPr>
        <w:spacing w:after="0"/>
        <w:ind w:left="0"/>
        <w:jc w:val="left"/>
      </w:pPr>
      <w:r>
        <w:rPr>
          <w:rFonts w:ascii="Times New Roman"/>
          <w:b/>
          <w:i w:val="false"/>
          <w:color w:val="000000"/>
        </w:rPr>
        <w:t xml:space="preserve"> 
ПОЛОЖЕНИЕ</w:t>
      </w:r>
      <w:r>
        <w:br/>
      </w:r>
      <w:r>
        <w:rPr>
          <w:rFonts w:ascii="Times New Roman"/>
          <w:b/>
          <w:i w:val="false"/>
          <w:color w:val="000000"/>
        </w:rPr>
        <w:t>
об условиях изменения ставок ввозных таможенных пошлин,</w:t>
      </w:r>
      <w:r>
        <w:br/>
      </w:r>
      <w:r>
        <w:rPr>
          <w:rFonts w:ascii="Times New Roman"/>
          <w:b/>
          <w:i w:val="false"/>
          <w:color w:val="000000"/>
        </w:rPr>
        <w:t>
включенных в Базовый перечень ЕТТ</w:t>
      </w:r>
      <w:r>
        <w:br/>
      </w:r>
      <w:r>
        <w:rPr>
          <w:rFonts w:ascii="Times New Roman"/>
          <w:b/>
          <w:i w:val="false"/>
          <w:color w:val="000000"/>
        </w:rPr>
        <w:t>
(в период формирования ЕТТ)</w:t>
      </w:r>
    </w:p>
    <w:bookmarkEnd w:id="1"/>
    <w:bookmarkStart w:name="z4" w:id="2"/>
    <w:p>
      <w:pPr>
        <w:spacing w:after="0"/>
        <w:ind w:left="0"/>
        <w:jc w:val="both"/>
      </w:pPr>
      <w:r>
        <w:rPr>
          <w:rFonts w:ascii="Times New Roman"/>
          <w:b w:val="false"/>
          <w:i w:val="false"/>
          <w:color w:val="000000"/>
          <w:sz w:val="28"/>
        </w:rPr>
        <w:t>
         1. Сторона, заинтересованная в изменении ставки ввозной таможенной пошлины на товар, включенный в Базовый перечень Единого таможенного тарифа (ЕТТ), вносит соответствующее предложение в Комиссию таможенного союза. Предложение об изменении ставки пошлины должно содержать соответствующую информацию о необходимости изменения ставки таможенной пошлины, включая обоснование по изменению ставки пошлины.</w:t>
      </w:r>
      <w:r>
        <w:br/>
      </w:r>
      <w:r>
        <w:rPr>
          <w:rFonts w:ascii="Times New Roman"/>
          <w:b w:val="false"/>
          <w:i w:val="false"/>
          <w:color w:val="000000"/>
          <w:sz w:val="28"/>
        </w:rPr>
        <w:t>
</w:t>
      </w:r>
      <w:r>
        <w:rPr>
          <w:rFonts w:ascii="Times New Roman"/>
          <w:b w:val="false"/>
          <w:i w:val="false"/>
          <w:color w:val="000000"/>
          <w:sz w:val="28"/>
        </w:rPr>
        <w:t>
      2. Комиссия в трехдневный срок со дня получения документов направляет поступившее предложение Сторонам.</w:t>
      </w:r>
      <w:r>
        <w:br/>
      </w:r>
      <w:r>
        <w:rPr>
          <w:rFonts w:ascii="Times New Roman"/>
          <w:b w:val="false"/>
          <w:i w:val="false"/>
          <w:color w:val="000000"/>
          <w:sz w:val="28"/>
        </w:rPr>
        <w:t>
</w:t>
      </w:r>
      <w:r>
        <w:rPr>
          <w:rFonts w:ascii="Times New Roman"/>
          <w:b w:val="false"/>
          <w:i w:val="false"/>
          <w:color w:val="000000"/>
          <w:sz w:val="28"/>
        </w:rPr>
        <w:t>
      3. Стороны изучают предложение об изменении ставки, готовят и направляют свое заключение в Комиссию в течение 30 дней со дня поступления материалов.</w:t>
      </w:r>
      <w:r>
        <w:br/>
      </w:r>
      <w:r>
        <w:rPr>
          <w:rFonts w:ascii="Times New Roman"/>
          <w:b w:val="false"/>
          <w:i w:val="false"/>
          <w:color w:val="000000"/>
          <w:sz w:val="28"/>
        </w:rPr>
        <w:t>
</w:t>
      </w:r>
      <w:r>
        <w:rPr>
          <w:rFonts w:ascii="Times New Roman"/>
          <w:b w:val="false"/>
          <w:i w:val="false"/>
          <w:color w:val="000000"/>
          <w:sz w:val="28"/>
        </w:rPr>
        <w:t>
      4. В случае согласия всех Сторон с предлагаемыми изменениями ставки пошлины, на основании </w:t>
      </w:r>
      <w:r>
        <w:rPr>
          <w:rFonts w:ascii="Times New Roman"/>
          <w:b w:val="false"/>
          <w:i w:val="false"/>
          <w:color w:val="000000"/>
          <w:sz w:val="28"/>
        </w:rPr>
        <w:t>пункта 5</w:t>
      </w:r>
      <w:r>
        <w:rPr>
          <w:rFonts w:ascii="Times New Roman"/>
          <w:b w:val="false"/>
          <w:i w:val="false"/>
          <w:color w:val="000000"/>
          <w:sz w:val="28"/>
        </w:rPr>
        <w:t xml:space="preserve"> статьи 4 Соглашения </w:t>
      </w:r>
      <w:r>
        <w:br/>
      </w:r>
      <w:r>
        <w:rPr>
          <w:rFonts w:ascii="Times New Roman"/>
          <w:b w:val="false"/>
          <w:i w:val="false"/>
          <w:color w:val="000000"/>
          <w:sz w:val="28"/>
        </w:rPr>
        <w:t xml:space="preserve">
о едином таможенно-тарифном регулировании от 25 января 2008 года, Комиссия вносит соответствующее изменение в Базовый перечень ЕТТ и в течение 10 дней уведомляет об этом Стороны. </w:t>
      </w:r>
      <w:r>
        <w:br/>
      </w:r>
      <w:r>
        <w:rPr>
          <w:rFonts w:ascii="Times New Roman"/>
          <w:b w:val="false"/>
          <w:i w:val="false"/>
          <w:color w:val="000000"/>
          <w:sz w:val="28"/>
        </w:rPr>
        <w:t>
</w:t>
      </w:r>
      <w:r>
        <w:rPr>
          <w:rFonts w:ascii="Times New Roman"/>
          <w:b w:val="false"/>
          <w:i w:val="false"/>
          <w:color w:val="000000"/>
          <w:sz w:val="28"/>
        </w:rPr>
        <w:t>
      5. Если какая-либо из Сторон не согласовывает предлагаемое изменение ставки ввозной таможенной пошлины, указанная Сторона в установленные сроки представляет мотивированное заключение с указанием основания неприемлемости для этой Стороны изменения ставки ввозной таможенной пошлины. Комиссия организовывает консультации со Сторонами с целью принятия взаимоприемлемого решения. Консультации проводятся в течение 10 дней со дня получения отрицательного заключения одной из Сторон. При достижении договоренности Комиссия вносит соответствующее изменение в Базовый перечень ЕТТ и в течение 10 дней уведомляет об этом Стороны. Основанием для внесения изменения является протокол переговоров Сторон по согласованию изменения ставок пошлин.</w:t>
      </w:r>
      <w:r>
        <w:br/>
      </w:r>
      <w:r>
        <w:rPr>
          <w:rFonts w:ascii="Times New Roman"/>
          <w:b w:val="false"/>
          <w:i w:val="false"/>
          <w:color w:val="000000"/>
          <w:sz w:val="28"/>
        </w:rPr>
        <w:t>
</w:t>
      </w:r>
      <w:r>
        <w:rPr>
          <w:rFonts w:ascii="Times New Roman"/>
          <w:b w:val="false"/>
          <w:i w:val="false"/>
          <w:color w:val="000000"/>
          <w:sz w:val="28"/>
        </w:rPr>
        <w:t xml:space="preserve">
      6. Если в ходе консультаций договоренности достигнуть </w:t>
      </w:r>
      <w:r>
        <w:br/>
      </w:r>
      <w:r>
        <w:rPr>
          <w:rFonts w:ascii="Times New Roman"/>
          <w:b w:val="false"/>
          <w:i w:val="false"/>
          <w:color w:val="000000"/>
          <w:sz w:val="28"/>
        </w:rPr>
        <w:t>
не удалось, Сторона имеет право изменить ставку ввозной таможенной пошлины в одностороннем порядке на срок до 9 месяцев, продолжив консультации для достижения согласования измененной ставки ввозной таможенной пошлины с другими Сторонами.</w:t>
      </w:r>
      <w:r>
        <w:br/>
      </w:r>
      <w:r>
        <w:rPr>
          <w:rFonts w:ascii="Times New Roman"/>
          <w:b w:val="false"/>
          <w:i w:val="false"/>
          <w:color w:val="000000"/>
          <w:sz w:val="28"/>
        </w:rPr>
        <w:t>
</w:t>
      </w:r>
      <w:r>
        <w:rPr>
          <w:rFonts w:ascii="Times New Roman"/>
          <w:b w:val="false"/>
          <w:i w:val="false"/>
          <w:color w:val="000000"/>
          <w:sz w:val="28"/>
        </w:rPr>
        <w:t>
      Если в указанный срок согласования достичь не удалось, Сторона, изменившая ставку ввозной таможенной пошлины, принимает решение о восстановлении ставки ввозной таможенной пошлины в размере, указанном в Базовом перечне ЕТТ.</w:t>
      </w:r>
      <w:r>
        <w:br/>
      </w:r>
      <w:r>
        <w:rPr>
          <w:rFonts w:ascii="Times New Roman"/>
          <w:b w:val="false"/>
          <w:i w:val="false"/>
          <w:color w:val="000000"/>
          <w:sz w:val="28"/>
        </w:rPr>
        <w:t>
</w:t>
      </w:r>
      <w:r>
        <w:rPr>
          <w:rFonts w:ascii="Times New Roman"/>
          <w:b w:val="false"/>
          <w:i w:val="false"/>
          <w:color w:val="000000"/>
          <w:sz w:val="28"/>
        </w:rPr>
        <w:t>
      7. В критических условиях, когда промедление может причинить ущерб, который будет трудно устранить, Сторона имеет право в одностороннем порядке по правилам и на срок, определенных </w:t>
      </w:r>
      <w:r>
        <w:rPr>
          <w:rFonts w:ascii="Times New Roman"/>
          <w:b w:val="false"/>
          <w:i w:val="false"/>
          <w:color w:val="000000"/>
          <w:sz w:val="28"/>
        </w:rPr>
        <w:t>пунктом 6</w:t>
      </w:r>
      <w:r>
        <w:rPr>
          <w:rFonts w:ascii="Times New Roman"/>
          <w:b w:val="false"/>
          <w:i w:val="false"/>
          <w:color w:val="000000"/>
          <w:sz w:val="28"/>
        </w:rPr>
        <w:t xml:space="preserve"> настоящего Положения, изменить ставку пошлины на товар, вошедший в Базовый перечень, не позднее, чем в 3-дневный срок до изменения, уведомив об этом Комиссию и представив информацию, обосновывающую острую необходимость изменения ставки пошлины. Комиссия организует консультации со Сторонами по согласованию изменения ставки пошлины в течение 10 дней со дня получения документов.</w:t>
      </w:r>
    </w:p>
    <w:bookmarkEnd w:id="2"/>
    <w:bookmarkStart w:name="z12" w:id="3"/>
    <w:p>
      <w:pPr>
        <w:spacing w:after="0"/>
        <w:ind w:left="0"/>
        <w:jc w:val="left"/>
      </w:pPr>
      <w:r>
        <w:rPr>
          <w:rFonts w:ascii="Times New Roman"/>
          <w:b/>
          <w:i w:val="false"/>
          <w:color w:val="000000"/>
        </w:rPr>
        <w:t xml:space="preserve"> 
БАЗОВЫЙ ПЕРЕЧЕНЬ ЕДИНОГО ТАМОЖЕННОГО ТАРИФА</w:t>
      </w:r>
      <w:r>
        <w:br/>
      </w:r>
      <w:r>
        <w:rPr>
          <w:rFonts w:ascii="Times New Roman"/>
          <w:b/>
          <w:i w:val="false"/>
          <w:color w:val="000000"/>
        </w:rPr>
        <w:t xml:space="preserve">
Республики БЕЛАРУСЬ, РЕСПУБЛИКИ КАЗАХСТАН </w:t>
      </w:r>
      <w:r>
        <w:br/>
      </w:r>
      <w:r>
        <w:rPr>
          <w:rFonts w:ascii="Times New Roman"/>
          <w:b/>
          <w:i w:val="false"/>
          <w:color w:val="000000"/>
        </w:rPr>
        <w:t>
И РОССИЙСКОЙ ФЕДЕРАЦИИ</w:t>
      </w:r>
      <w:r>
        <w:br/>
      </w:r>
      <w:r>
        <w:rPr>
          <w:rFonts w:ascii="Times New Roman"/>
          <w:b/>
          <w:i w:val="false"/>
          <w:color w:val="000000"/>
        </w:rPr>
        <w:t>
(по состоянию на 12 декабря 2008 года)</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4253"/>
        <w:gridCol w:w="1053"/>
        <w:gridCol w:w="1993"/>
        <w:gridCol w:w="929"/>
        <w:gridCol w:w="1053"/>
        <w:gridCol w:w="1433"/>
        <w:gridCol w:w="1633"/>
      </w:tblGrid>
      <w:tr>
        <w:trPr>
          <w:trHeight w:val="18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Основная единица измерения -кг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временных</w:t>
            </w:r>
            <w:r>
              <w:br/>
            </w:r>
            <w:r>
              <w:rPr>
                <w:rFonts w:ascii="Times New Roman"/>
                <w:b w:val="false"/>
                <w:i w:val="false"/>
                <w:color w:val="000000"/>
                <w:sz w:val="20"/>
              </w:rPr>
              <w:t>
</w:t>
            </w:r>
            <w:r>
              <w:rPr>
                <w:rFonts w:ascii="Times New Roman"/>
                <w:b w:val="false"/>
                <w:i w:val="false"/>
                <w:color w:val="000000"/>
                <w:sz w:val="20"/>
              </w:rPr>
              <w:t>изменений в соответствии с</w:t>
            </w:r>
            <w:r>
              <w:br/>
            </w:r>
            <w:r>
              <w:rPr>
                <w:rFonts w:ascii="Times New Roman"/>
                <w:b w:val="false"/>
                <w:i w:val="false"/>
                <w:color w:val="000000"/>
                <w:sz w:val="20"/>
              </w:rPr>
              <w:t>
</w:t>
            </w:r>
            <w:r>
              <w:rPr>
                <w:rFonts w:ascii="Times New Roman"/>
                <w:b w:val="false"/>
                <w:i w:val="false"/>
                <w:color w:val="000000"/>
                <w:sz w:val="20"/>
              </w:rPr>
              <w:t>Положением об условиях</w:t>
            </w:r>
            <w:r>
              <w:br/>
            </w:r>
            <w:r>
              <w:rPr>
                <w:rFonts w:ascii="Times New Roman"/>
                <w:b w:val="false"/>
                <w:i w:val="false"/>
                <w:color w:val="000000"/>
                <w:sz w:val="20"/>
              </w:rPr>
              <w:t>
</w:t>
            </w:r>
            <w:r>
              <w:rPr>
                <w:rFonts w:ascii="Times New Roman"/>
                <w:b w:val="false"/>
                <w:i w:val="false"/>
                <w:color w:val="000000"/>
                <w:sz w:val="20"/>
              </w:rPr>
              <w:t>изменения ставок ввозных</w:t>
            </w:r>
            <w:r>
              <w:br/>
            </w:r>
            <w:r>
              <w:rPr>
                <w:rFonts w:ascii="Times New Roman"/>
                <w:b w:val="false"/>
                <w:i w:val="false"/>
                <w:color w:val="000000"/>
                <w:sz w:val="20"/>
              </w:rPr>
              <w:t>
</w:t>
            </w:r>
            <w:r>
              <w:rPr>
                <w:rFonts w:ascii="Times New Roman"/>
                <w:b w:val="false"/>
                <w:i w:val="false"/>
                <w:color w:val="000000"/>
                <w:sz w:val="20"/>
              </w:rPr>
              <w:t>таможенных пошлин,</w:t>
            </w:r>
            <w:r>
              <w:br/>
            </w:r>
            <w:r>
              <w:rPr>
                <w:rFonts w:ascii="Times New Roman"/>
                <w:b w:val="false"/>
                <w:i w:val="false"/>
                <w:color w:val="000000"/>
                <w:sz w:val="20"/>
              </w:rPr>
              <w:t>
</w:t>
            </w:r>
            <w:r>
              <w:rPr>
                <w:rFonts w:ascii="Times New Roman"/>
                <w:b w:val="false"/>
                <w:i w:val="false"/>
                <w:color w:val="000000"/>
                <w:sz w:val="20"/>
              </w:rPr>
              <w:t>включенных в Базовый</w:t>
            </w:r>
            <w:r>
              <w:br/>
            </w:r>
            <w:r>
              <w:rPr>
                <w:rFonts w:ascii="Times New Roman"/>
                <w:b w:val="false"/>
                <w:i w:val="false"/>
                <w:color w:val="000000"/>
                <w:sz w:val="20"/>
              </w:rPr>
              <w:t>
</w:t>
            </w:r>
            <w:r>
              <w:rPr>
                <w:rFonts w:ascii="Times New Roman"/>
                <w:b w:val="false"/>
                <w:i w:val="false"/>
                <w:color w:val="000000"/>
                <w:sz w:val="20"/>
              </w:rPr>
              <w:t xml:space="preserve">перечень ЕТТ </w:t>
            </w:r>
            <w:r>
              <w:br/>
            </w:r>
            <w:r>
              <w:rPr>
                <w:rFonts w:ascii="Times New Roman"/>
                <w:b w:val="false"/>
                <w:i w:val="false"/>
                <w:color w:val="000000"/>
                <w:sz w:val="20"/>
              </w:rPr>
              <w:t>
</w:t>
            </w:r>
            <w:r>
              <w:rPr>
                <w:rFonts w:ascii="Times New Roman"/>
                <w:b w:val="false"/>
                <w:i w:val="false"/>
                <w:color w:val="000000"/>
                <w:sz w:val="20"/>
              </w:rPr>
              <w:t>(в период формирования</w:t>
            </w:r>
            <w:r>
              <w:br/>
            </w:r>
            <w:r>
              <w:rPr>
                <w:rFonts w:ascii="Times New Roman"/>
                <w:b w:val="false"/>
                <w:i w:val="false"/>
                <w:color w:val="000000"/>
                <w:sz w:val="20"/>
              </w:rPr>
              <w:t>
</w:t>
            </w:r>
            <w:r>
              <w:rPr>
                <w:rFonts w:ascii="Times New Roman"/>
                <w:b w:val="false"/>
                <w:i w:val="false"/>
                <w:color w:val="000000"/>
                <w:sz w:val="20"/>
              </w:rPr>
              <w:t xml:space="preserve">ЕТТ) </w:t>
            </w:r>
            <w:r>
              <w:br/>
            </w:r>
            <w:r>
              <w:rPr>
                <w:rFonts w:ascii="Times New Roman"/>
                <w:b w:val="false"/>
                <w:i w:val="false"/>
                <w:color w:val="000000"/>
                <w:sz w:val="20"/>
              </w:rPr>
              <w:t>
</w:t>
            </w:r>
            <w:r>
              <w:rPr>
                <w:rFonts w:ascii="Times New Roman"/>
                <w:b w:val="false"/>
                <w:i w:val="false"/>
                <w:color w:val="000000"/>
                <w:sz w:val="20"/>
              </w:rPr>
              <w:t>от 12.12.08 г.</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p>
            <w:pPr>
              <w:spacing w:after="20"/>
              <w:ind w:left="20"/>
              <w:jc w:val="both"/>
            </w:pPr>
            <w:r>
              <w:rPr>
                <w:rFonts w:ascii="Times New Roman"/>
                <w:b w:val="false"/>
                <w:i w:val="false"/>
                <w:color w:val="000000"/>
                <w:sz w:val="20"/>
              </w:rPr>
              <w:t>ТН ВЭД</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p>
            <w:pPr>
              <w:spacing w:after="20"/>
              <w:ind w:left="20"/>
              <w:jc w:val="both"/>
            </w:pPr>
            <w:r>
              <w:rPr>
                <w:rFonts w:ascii="Times New Roman"/>
                <w:b w:val="false"/>
                <w:i w:val="false"/>
                <w:color w:val="000000"/>
                <w:sz w:val="20"/>
              </w:rPr>
              <w:t>позиции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 ед. изм.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ввозной таможенной пошлины </w:t>
            </w:r>
          </w:p>
          <w:p>
            <w:pPr>
              <w:spacing w:after="20"/>
              <w:ind w:left="20"/>
              <w:jc w:val="both"/>
            </w:pPr>
            <w:r>
              <w:rPr>
                <w:rFonts w:ascii="Times New Roman"/>
                <w:b w:val="false"/>
                <w:i w:val="false"/>
                <w:color w:val="000000"/>
                <w:sz w:val="20"/>
              </w:rPr>
              <w:t>(в процентах от таможенной стоимости либо в евро, либо в долларах США)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Беларусь</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p>
          <w:p>
            <w:pPr>
              <w:spacing w:after="20"/>
              <w:ind w:left="20"/>
              <w:jc w:val="both"/>
            </w:pPr>
            <w:r>
              <w:rPr>
                <w:rFonts w:ascii="Times New Roman"/>
                <w:b w:val="false"/>
                <w:i w:val="false"/>
                <w:color w:val="000000"/>
                <w:sz w:val="20"/>
              </w:rPr>
              <w:t>Казахстан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Российская Федерация</w:t>
            </w:r>
          </w:p>
        </w:tc>
      </w:tr>
      <w:tr>
        <w:trPr>
          <w:trHeight w:val="30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01. ЖИВЫЕ ЖИВОТНЫЕ; ПРОДУКТЫ ЖИВОТНОГО ПРОИСХОЖДЕНИЯ</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Лошади, ослы, мулы и лошаки живые: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0101 10 100 0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лошади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 живой: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0102 10 100 0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нетели (самки крупного рогатого скота до первого отела)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0102 10 300 0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коровы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0102 10 900 0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Свиньи живые: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0103 10 000 0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чистопородные племенные животные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Овцы и козы живые: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0104 10 100 0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чистопородные племенные животные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0104 20 100 0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чистопородные племенные животные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Живые животные прочие: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0106 11 001 0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научно-исследовательских целей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0106 12 001 0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научно-исследовательских целей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0106 19 901 0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научно-исследовательских целей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0106 20 001 0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научно-исследовательских целей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0106 31 001 0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научно-исследовательских целей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0106 32 001 0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научно-исследовательских целей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0106 39 901 0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научно-исследовательских целей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0106 90 001 0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животные для научно-исследовательских целей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02. МЯСО И ПИЩЕВЫЕ МЯСНЫЕ СУБПРОДУКТЫ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Пищевые субпродукты крупного рогатого скота, свиней, овец, коз, лошадей, ослов, мулов или лошаков, свежие, охлажденные или замороженные: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0206 22 000 1</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производства фармацевтической продукции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0206 29 100 0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производства фармацевтической продукции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0206 30 000 1</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производства фармацевтической продукции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0206 30 000 3</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производства фармацевтической продукции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0206 41 000 1</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производства фармацевтической продукции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0206 49 200 1</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производства фармацевтической продукции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0206 49 800 1</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производства фармацевтической продукции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0206 80 100 0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производства фармацевтической продукции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0206 90 100 0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производства фармацевтической продукции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Свиной жир, отделенный от тощего мяса, и жир домашней птицы, не вытопленные или не извлеченные другим способом, свежие, охлажденные, замороженные, соленые, в рассоле, сушеные или копченые: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0209 00 110 0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свежий, охлажденный, замороженный, соленый или в рассоле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0,15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0209 00 190 0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сушеный или копченый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0,15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0209 00 300 0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свиной жир, кроме указанного в подсубпозиции 0209 00 110 0 или 0209 00 190 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0,15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0209 00 900 0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домашней птицы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0,15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и пищевые мясные субпродукты, соленые, в рассоле, сушеные или копченые; пищевая мука тонкого и грубого помола из мяса или мясных субпродуктов: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0210 19 600 0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передние края и отруба из них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0,4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0210 19 700 0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корейки и отруба из них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0,4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0210 19 810 0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мясо обваленное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0,4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0210 19 890 0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0,4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0210 19 900 0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0,4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0210 20 100 0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необваленное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0,4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0210 20 900 0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мясо обваленное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0,4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0210 91 000 0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приматов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0,4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0210 92 000 0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китов, дельфинов и морских свиней (млекопитающих отряда Cetacea); ламантинов и дюгоней (млекопитающих отряда Sirenia)</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0,4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0210 93 000 0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рептилий (включая змей и черепах)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0,4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0210 99 100 0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лошадей соленое, в рассоле или сушеное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0,4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0210 99 210 0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необваленная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0,4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0210 99 290 0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мясо обваленное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0,4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0210 99 310 0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северных оленей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0,4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0210 99 390 0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0,4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03. РЫБА И РАКООБРАЗНЫЕ, МОЛЛЮСКИ И ДРУГИЕ ВОДНЫЕ БЕСПОЗВОНОЧНЫЕ</w:t>
            </w:r>
          </w:p>
        </w:tc>
      </w:tr>
      <w:tr>
        <w:trPr>
          <w:trHeight w:val="127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Рыба сушеная, соленая или в рассоле; рыба горячего или холодного копчения; рыбная мука тонкого и грубого помола и гранулы из рыбы, пригодные для употребления в пищу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0305 10 000 0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рыбная мука тонкого и грубого помола и гранулы, пригодные для употребления в пищу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0305 30 110 0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трески вида Gadus macroceрhalus</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0305 30 190 0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9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0305 30 300 0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лосося тихоокеанского (Oncorhynchus nerka, Oncorhynchus gorbuscha, Oncorhynchus keta, Oncorhynchus tschawytscha, Oncorhynchus kisutch, Oncorhynchus masou и Oncorhynchus rhodurus), лосося атлантического (Salmo salar) и лосося дунайского (Hucho hucho),</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0305 30 500 0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палтуса черного, или палтуса синекорого (Reinhardtius hiррoglossoides), соленое или в рассоле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0305 30 901 0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осетровых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0305 30 909 0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0305 42 000 0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сельдь (Cluрea harengus, Cluрea рallasii)</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0305 49 100 0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палтус черный, или палтус синекорый (Reinhardtius hiррoglossoides)</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0305 49 200 0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палтус белокорый, или обыкновенный (Hiррoglossus hiррoglossus)</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0305 49 300 0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скумбрия (Scomber scombrus, Scomber australasicus, Scomber jaрonicus)</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0305 49 450 0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форель (Salmo trutta, Oncorhynchus mykiss, Oncorhynchus clarki, Oncorhynchus aguabonita, Oncorhynchus gilae, Oncorhynchus aрache и Oncorhynchus chrysogaster)</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0305 49 500 0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угорь (Anguilla sрр.)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0305 49 801 0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осетровые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0305 49 809 0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0305 51 100 0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сушеная, несоленая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0305 51 900 0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сушеная, соленая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0305 59 110 0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сушеная, несоленая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0305 59 190 0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сушеная, соленая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0305 59 300 0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сельдь (Cluрea harengus, Cluрea рallasii)</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0305 59 500 0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анчоусы (Engraulis sрр.)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0305 59 700 0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палтус белокорый, или обыкновенный (Hiррoglossus hiррoglossus)</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0305 59 800 0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0305 61 000 0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сельдь (Cluрea harengus, Cluрea рallasii)</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0305 62 000 0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треска (Gadus morhua, Gadus ogac, Gadus macroceрhalus)</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0305 63 000 0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анчоусы (Engraulis sрр.)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0305 69 100 0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рыба вида Boreogadus saida</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0305 69 300 0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палтус атлантический (Hiррoglossus hiррoglossus)</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9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0305 69 500 0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лосось тихоокеанский (Oncorhynchus nerka, Oncorhynchus gorbuscha, Oncorhynchus keta, Oncorhyncus tschawytscha, Oncorhynchus kisutch, Oncorhynchus masou и Oncorhynchus rhodurus), лосось атлантический (Salmo salar) и лосось дунайский (Hucho hucho)</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0305 69 800 0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04. МОЛОЧНАЯ ПРОДУКЦИЯ; ЯЙЦА ПТИЦ; МЕД НАТУРАЛЬНЫЙ; ПИЩЕВЫЕ ПРОДУКТЫ ЖИВОТНОГО ПРОИСХОЖДЕНИЯ, В ДРУГОМ МЕСТЕ НЕ ПОИМЕНОВАННЫЕ ИЛИ НЕ ВКЛЮЧЕННЫЕ</w:t>
            </w:r>
          </w:p>
        </w:tc>
      </w:tr>
      <w:tr>
        <w:trPr>
          <w:trHeight w:val="76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Молоко и сливки, несгущенные и без добавления сахара или других подслащивающих веществ: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0401 10 100 0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первичных упаковках нетто-объемом не более 2 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0401 10 900 0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0401 20 110 0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первичных упаковках нетто-объемом не более 2 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0401 20 190 0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0401 20 910 0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первичных упаковках нетто-объемом не более 2 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0401 20 990 0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0401 30 110 0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первичных упаковках нетто-объемом не более 2 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0401 30 190 0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0401 30 310 0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первичных упаковках нетто-объемом не более 2 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0401 30 390 0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0401 30 910 0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первичных упаковках нетто-объемом не более 2 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0401 30 990 0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Молоко и сливки, сгущенные или с добавлением сахара или других подслащивающих веществ: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0402 10 110 0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первичных упаковках нетто-массой не более 2,5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0402 10 190 0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0402 10 910 0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первичных упаковках нетто-массой не более 2,5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0402 10 990 0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0402 21 110 0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2,5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0402 21 170 0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жира не более 11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0402 21 190 0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жира более 11 мас.%, но не более 27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0402 21 910 0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2,5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0402 21 990 0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0402 29 150 0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2,5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0402 29 190 0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0402 29 910 0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2,5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0402 29 990 0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0402 91 110 0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2,5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0402 91 190 0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0402 91 310 0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2,5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0402 91 390 0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0402 91 510 0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2,5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0402 91 590 0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0402 91 910 0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2,5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0402 91 990 0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0402 99 110 0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2,5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0402 99 190 0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0402 99 310 0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2,5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0402 99 390 0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0402 99 910 0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2,5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0402 99 990 0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5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0403 10 110 0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3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0,18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0403 10 130 0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3 мас.%, но не более 6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0,18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0403 10 190 0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6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0,18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0403 10 310 0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3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0,18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0403 10 330 0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3 мас.%, но не более 6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0,18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0403 10 390 0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6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0,18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0403 10 510 0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1,5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0,18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0403 10 530 0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1,5 мас.%, но не более 27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0,18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0403 10 590 0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27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0,18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0403 10 910 0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3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0,18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0403 10 930 0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3 мас.%, но не более 6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0,18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0403 10 990 0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6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0,18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0403 90 110 0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1,5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0,18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0403 90 130 0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1,5 мас.%, но не более 27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0,18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0403 90 190 0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27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0,18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0403 90 310 0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1,5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0,18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0403 90 330 0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1,5 мас.%, но не более 27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0,18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0403 90 390 0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27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0,18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0403 90 510 0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3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0,18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0403 90 530 0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3 мас.%, но не более 6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0,18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0403 90 590 0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6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0,18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0403 90 610 0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3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0,18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0403 90 630 0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3 мас.%, но не более 6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0,18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0403 90 690 0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6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0,18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0403 90 710 0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1,5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0,18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0403 90 730 0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1,5 мас.%, но не более 27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0,18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0403 90 790 0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27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0,18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0403 90 910 0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3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0,18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0403 90 930 0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3 мас.%, но не более 6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0,18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0403 90 990 0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6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0,18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9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0404 10 020 0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1,5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0404 10 040 0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1,5 мас.%, но не более 27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0404 10 060 0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27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0404 10 120 0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1,5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0404 10 140 0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1,5 мас.%, но не более 27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0404 10 160 0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27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0404 10 260 0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1,5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0404 10 280 0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1,5 мас.%, но не более 27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0404 10 320 0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27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0404 10 340 0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1,5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0404 10 360 0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1,5 мас.%, но не более 27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0404 10 380 0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27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0404 10 480 0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1,5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0404 10 520 0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1,5 мас.%, но не более 27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0404 10 540 0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27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0404 10 560 0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1,5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0404 10 580 0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1,5 мас.%, но не более 27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0404 10 620 0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27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0404 10 720 0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1,5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0404 10 740 0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1,5 мас.%, но не более 27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0404 10 760 0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27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0404 10 780 0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1,5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0404 10 820 0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1,5 мас.%, но не более 27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0404 10 840 0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27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0404 90 210 0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более 1,5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0404 90 230 0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более 1,5 мас.%, но не более 27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0404 90 290 0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более 27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0404 90 810 0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более 1,5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0404 90 830 0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более 1,5 мас.%, но не более 27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0404 90 890 0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более 27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 и творог: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0406 10 200 1</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творог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0,3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0406 10 200 9</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0,3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0406 10 800 0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0,3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0406 20 100 0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Гларский цигер (называемый также «Шабцигер»), изготовленный из обезжиренного молока с добавлением тонкоизмельченных ароматических трав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0,3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0406 20 900 0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0,3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4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0406 30 100 0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при производстве которых использовались лишь сыры Эмменталер, Грюйер и Аппенцеллер и которые могут включать в качестве дополнительного ингредиента Гларский цигер (называемый также «Шабцигер»); упакованные для розничной продажи, с содержанием жира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0,3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0406 30 310 0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48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0,3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0406 30 390 0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48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0,3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0406 30 900 0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жира более 36 мас.%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0,3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0406 40 100 0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Рокфор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0,3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0406 40 500 0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Горгонзола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0,3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0406 40 900 0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0,3 евро за 1 кг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0409 00 000 0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 натуральный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0410 00 000 0</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Пищевые продукты животного происхождения, в другом месте не поименованные или не включенные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9"/>
        <w:gridCol w:w="4749"/>
        <w:gridCol w:w="1580"/>
        <w:gridCol w:w="1288"/>
        <w:gridCol w:w="1288"/>
        <w:gridCol w:w="1497"/>
        <w:gridCol w:w="1519"/>
      </w:tblGrid>
      <w:tr>
        <w:trPr>
          <w:trHeight w:val="262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05. ПРОДУКТЫ ЖИВОТНОГО ПРОИСХОЖДЕНИЯ, В ДРУГОМ МЕСТЕ НЕ ПОИМЕНОВАННЫЕ ИЛИ НЕ ВКЛЮЧЕННЫЕ</w:t>
            </w:r>
          </w:p>
        </w:tc>
      </w:tr>
      <w:tr>
        <w:trPr>
          <w:trHeight w:val="1605"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0510 00 000 0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125"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Продукты животного происхождения, в другом месте не поименованные или не включенные; павшие животные группы 01 или 03, непригодные для употребления в пищу: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0511 10 000 0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сперма бычья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0511 91 100 0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отходы рыбные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0511 99 801 0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грена тутового шелкопряда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0511 99 802 1</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лошадей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0511 99 802 2</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овец или коз</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0511 99 802 9</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0511 99 803 1</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жеребцов</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0511 99 803 2</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баранов или козлов</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0511 99 803 9</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0511 99 809 1</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личинки осетровых видов рыб</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0511 99 809 9</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2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06. ЖИВЫЕ ДЕРЕВЬЯ И ДРУГИЕ РАСТЕНИЯ; ЛУКОВИЦЫ, КОРНИ И ПРОЧИЕ АНАЛОГИЧНЫЕ ЧАСТИ РАСТЕНИЙ; СРЕЗАННЫЕ ЦВЕТЫ И ДЕКОРАТИВНАЯ ЗЕЛЕНЬ</w:t>
            </w:r>
          </w:p>
        </w:tc>
      </w:tr>
      <w:tr>
        <w:trPr>
          <w:trHeight w:val="1425"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Луковицы, клубни, клубневидные корни, клубнелуковицы, корневища, включая разветвленные, находящиеся в состоянии вегетативного покоя, вегетации, или цветения; растения и корни цикория, кроме корней товарной позиции 1212: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0601 10 100 0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гиацинты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0601 10 200 0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нарциссы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0601 10 300 0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тюльпаны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0601 10 400 0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гладиолусы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0601 10 900 0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0601 20 100 0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растения и корни цикория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0601 20 300 0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орхидеи, гиацинты, нарциссы и тюльпаны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0601 20 900 0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живые растения (включая их корни), черенки и отводки; мицелий гриба: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0602 90 100 0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мицелий гриба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07. ОВОЩИ И НЕКОТОРЫЕ СЪЕДОБНЫЕ КОРНЕПЛОДЫ И КЛУБНЕПЛОДЫ</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 свежий или охлажденный: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0701 10 000 0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семенной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0701 90 100 0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производства крахмала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0701 90 500 0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молодой, с 1 января по 30 июня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0701 90 900 0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Лук репчатый, лук шалот, чеснок, лук-порей и прочие луковичные овощи, свежие или охлажденные: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0703 10 110 0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лук-севок</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0703 10 190 0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0703 10 900 0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лук шалот</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0703 20 000 0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0703 90 000 0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лук-порей и прочие луковичные овощи</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Капуста кочанная, капуста цветная, кольраби, капуста листовая и аналогичные съедобные овощи из рода Brassica, свежие или охлажденные: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0704 10 000 0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цветная и брокколи</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0704 20 000 0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брюссельская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0704 90 100 1</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белокочанная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0704 90 100 9</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краснокочанная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0704 90 900 0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Салат-латук (Lactuca sativa) и цикорий (Cichorium sрр.), свежие или охлажденные: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0705 11 000 0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салат-латук кочанный (салат кочанный)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0705 19 000 0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0705 21 000 0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цикорий обыкновенный (Cichorium intybus var. foliosum)</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0705 29 000 0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Морковь, репа, свекла столовая, козлобородник, сельдерей корневой, редис и прочие аналогичные съедобные корнеплоды, свежие или охлажденные: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0706 10 000 1</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морковь</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0706 10 000 9</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репа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0706 90 100 0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сельдерей корневой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0706 90 300 0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хрен обыкновенный (Cochlearia armoracia)</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0706 90 900 1</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свекла столовая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0706 90 900 9</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Бобовые овощи, лущеные или нелущеные, свежие или охлажденные: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0708 10 000 0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 (Pisum sativum)</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0708 20 000 0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фасоль (Vigna spp., Phaseolus spp.)</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0708 90 000 0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бобовые овощи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прочие, свежие или охлажденные: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0709 20 000 0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спаржа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0709 30 000 0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баклажаны (бадриджаны)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0709 40 000 0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сельдерей прочий, кроме сельдерея корневого</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0709 51 000 0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грибы рода Agaricus</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0709 59 100 0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лисички</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0709 59 300 0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моховики</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0709 59 500 0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трюфели</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0709 59 900 0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0709 60 100 0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перец стручковый сладкий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0709 60 910 0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рода Capsicum, для производства капсицина или перцовых живичных красителей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0709 60 950 0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промышленного производства эфирных масел или резиноидов</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0709 60 990 0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0709 70 000 0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шпинат, шпинат новозеландский и шпинат гигантский (шпинат садовый)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0709 90 100 0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салатные овощи, кроме салата-латука (Lactuca sativa) и цикория (Cichorium spp.)</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0709 90 200 0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свекла листовая и кардон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0709 90 310 0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использования, кроме переработки на масло</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0709 90 390 0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0709 90 400 0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каперсы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0709 90 500 0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фенхель</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0709 90 600 0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сахарная кукуруза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0709 90 700 0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кабачки</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0709 90 800 0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артишоки</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0709 90 900 0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(сырые или сваренные в воде или на пару) замороженные: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0710 10 000 0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0710 21 000 0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горох (Pisum sativum)</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0710 22 000 0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фасоль (Vigna spp., Phaseolus spp.)</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0710 29 000 0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0710 30 000 0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шпинат, шпинат новозеландский и шпинат гигантский (шпинат садовый)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0710 40 000 0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кукуруза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0710 80 100 0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маслины, или оливки</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0710 80 510 0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перец стручковый сладкий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0710 80 590 0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0710 80 610 0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рода Agaricus</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0710 80 690 0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0710 80 700 0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томаты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0710 80 800 0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артишоки</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0710 80 850 0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спаржа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0710 80 950 0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0710 90 000 0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овощные смеси</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5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консервированные для кратковременного хранения (например, диоксидом серы, в рассоле, сернистой воде или в другом временно консервирующем растворе), но в таком виде непригодные для непосредственного употребления в пищу: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0711 20 100 0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использования, кроме переработки на масло</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0711 20 900 0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0711 40 000 0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и корнишоны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0711 51 000 0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грибы pода Agaricus</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0711 59 000 0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0711 90 100 0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плоды рода Capsicum или рода Pimenta, кроме перца стручкового сладкого</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0711 90 300 0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кукуруза сахарная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0711 90 500 0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лук репчатый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0711 90 700 0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каперсы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0711 90 800 0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0711 90 900 0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овощные смеси</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сушеные, целые, нарезанные кусками, ломтиками, измельченные или в виде порошка, но не подвергнутые дальнейшей обработке: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0712 20 000 0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0712 31 000 0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грибы рода Agaricus</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0712 32 000 0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древесные уши, или аурикулярии (Auricularia spp.)</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0712 33 000 0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дрожалковые грибы (Tremella spp.)</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0712 39 000 0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0712 90 050 0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картофель, целый или нарезанный ломтиками, но не подвергнутый дальнейшей обработке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0712 90 110 0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гибридная для посева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0712 90 190 0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0712 90 300 0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томаты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0712 90 500 0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морковь</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0712 90 900 0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бобовые сушеные, лущеные, очищенные от семенной кожуры или неочищенные, колотые или неколотые: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0713 10 100 0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посева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0713 10 900 0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0713 20 000 0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0713 31 000 0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фасоль видов Vigna mungo (L.) Hepper или Vigna radiata (L.) Wilczek</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0713 32 000 0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фасоль мелкая красная (адзуки) (Phaseolus или Vigna angularis)</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0713 33 100 0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посева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0713 33 900 0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0713 39 000 0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0713 40 000 0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чечевица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75"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0713 50 000 0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бобы кормовые, или конские, крупносеменные (Vicia faba var. major) и бобы кормовые, или конские, мелкосеменные (Vicia faba var. equina, Vicia faba var. minor)</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0713 90 000 0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845"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Маниок, маранта, салеп, земляная груша, или топинамбур, сладкий картофель, или батат, и аналогичные корнеплоды и клубнеплоды с высоким содержанием крахмала или инулина, свежие, охлажденные, замороженные или сушеные, целые или нарезанные ломтиками или в виде гранул; сердцевина саговой пальмы: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0714 10 100 0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гранулы из муки грубого и тонкого помола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5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0714 10 910 0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предназначенный для употребления в пищу, в первичных упаковках нетто-массой не более 28 кг, либо свежий и целый, либо без кожуры и замороженный, нарезанный ломтиками или ненарезанный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0714 10 990 0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0714 20 100 0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свежий, целый, предназначенный для употребления в пищу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0714 20 900 0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5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0714 90 110 0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предназначенные для употребления в пищу, в первичных упаковках нетто-массой не более 28 кг, либо свежие и целые, либо без кожуры и замороженные, нарезанные ломтиками или ненарезанные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0714 90 190 0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0714 90 900 0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08. СЪЕДОБНЫЕ ФРУКТЫ И ОРЕХИ; КОЖУРА И КОРКИ ЦИТРУСОВЫХ ИЛИ ДЫНЬ</w:t>
            </w:r>
          </w:p>
        </w:tc>
      </w:tr>
      <w:tr>
        <w:trPr>
          <w:trHeight w:val="102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Орехи кокосовые, орехи бразильские и орехи кешью, свежие или сушеные, очищенные от скорлупы или не очищенные, с кожурой или без кожуры: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0801 11 000 0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высушенные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0801 19 000 0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0801 21 000 0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скорлупе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0801 22 000 0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очищенные от скорлупы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0801 31 000 0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скорлупе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орехи, свежие или сушеные, очищенные от скорлупы или неочищенные, с кожурой или без кожуры: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0802 21 000 0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скорлупе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0802 31 000 0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скорлупе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0802 32 000 0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очищенные от скорлупы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0802 40 000 0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каштаны (Castanea spp.)</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0802 50 000 0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фисташки</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0802 60 000 0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макадамии</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0802 90 200 0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орехи ареки (или бетеля), орехи колы и пекан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0802 90 500 0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кедровые орехи</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0802 90 850 0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Финики, инжир, ананасы, авокадо, гуайява, манго и мангостан, или гарциния, свежие или сушеные: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0804 10 000 1</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свежие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0804 20 100 0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свежий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0804 20 900 0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сушеный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0804 30 000 1</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свежие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0804 40 000 0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авокадо</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0804 50 000 1</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свежие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 свежий или сушеный: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0806 10 100 0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столовых сортов</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0806 10 900 0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0806 20 100 0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коринка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0806 20 300 0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султана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0806 20 900 0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Дыни (включая арбузы) и папайя, свежие: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0807 11 000 0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арбузы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0807 19 000 0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0807 20 000 0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папайя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Абрикосы, вишня и черешня, персики (включая нектарины), сливы и терн, свежие: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0809 10 000 0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0809 20 050 0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кислая вишня (Prunus cerasus)</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0809 20 950 0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0809 30 100 0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нектарины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0809 30 900 0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0809 40 050 0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сливы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0809 40 900 0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терн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09. КОФЕ, ЧАЙ, МАТЕ, ИЛИ ПАРАГВАЙСКИЙ ЧАЙ, И ПРЯНОСТИ</w:t>
            </w:r>
          </w:p>
        </w:tc>
      </w:tr>
      <w:tr>
        <w:trPr>
          <w:trHeight w:val="102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 жареный или нежареный, с кофеином или без кофеина; кофейная шелуха и оболочки зерен кофе; заменители кофе, содержащие кофе в любой пропорции:</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0901 90 100 0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кофейная шелуха и оболочки зерен кофе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0901 90 900 0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заменители кофе, содержащие кофе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Чай со вкусо-ароматическими добавками или без них:</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0902 20 000 0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чай зеленый (неферментированный)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0902 40 000 0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чай черный (ферментированный) и частично ферментированный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0903 00 000 0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 или парагвайский чай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0904</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Перец рода Piper; плоды рода Capsicum или рода Pimenta, сушеные, дробленые или молотые: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0904 11 000 0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недробленый и немолотый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0904 12 000 0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дробленый или молотый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0904 20 100 0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перец стручковый сладкий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0904 20 300 0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0904 20 900 0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дробленые или молотые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0905 00 000 0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Ваниль</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0906</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Корица и цветки коричного дерева: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2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0906 11 000 0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корица (Cinnamomum zeylanicum Blume)</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0906 19 000 0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0906 20 000 0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дробленые или молотые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0907 00 000 0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Гвоздика (целые плоды, цветки и цветоножки)</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0908</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Мускатный орех, мацис и кардамон: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0908 10 000 0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мускатный орех</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0908 20 000 0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мацис</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0908 30 000 0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кардамон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Семена аниса, бадьяна, фенхеля, кориандра, тмина римского, или тмина волошского, или тмина; ягоды можжевельника: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0909 10 000 0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аниса или бадьяна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0909 20 000 0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кориандра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0909 30 000 0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тмина римского, или тмина волошского</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0909 40 000 0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тмина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0909 50 000 0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фенхеля; ягоды можжевельника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Имбирь, шафран, турмерик (куркума), тимьян, или чабрец, лавровый лист, карри и прочие пряности:</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0910 10 000 0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имбирь</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0910 20 100 0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недробленый и немолотый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0910 20 900 0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дробленый или молотый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0910 30 000 0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турмерик (куркума)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0910 91 100 0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недробленые и немолотые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0910 91 900 0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дробленые или молотые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0910 99 100 0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семена пажитника сенного</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0910 99 310 0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тимьян ползучий (Thymus serpyllum)</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0910 99 330 0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0910 99 390 0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дробленый или молотый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0910 99 500 0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лавровый лист</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0910 99 600 0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карри</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0910 99 910 0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недробленые и немолотые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0910 99 990 0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дробленые или молотые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10. ЗЛАКИ</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 и меслин: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1002 00 000 0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Рожь</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1003 00 100 0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семенной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1003 00 900 0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1004 00 000 0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Овес</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1005 10 110 0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двойные гибриды и топкроссные гибриды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1005 10 130 0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тройные гибриды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1005 10 150 0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простые гибриды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1005 10 190 0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1005 10 900 0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1007 00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Сорго зерновое: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1007 00 100 0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гибриды для посева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1007 00 900 0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Гречиха, просо и семена канареечника; прочие злаки:</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1008 10 000 1</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семенная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1008 10 000 9</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1008 20 000 1</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семенное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1008 20 000 9</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1008 30 000 0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канареечника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1008 90 100 0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тритикале (пшенично-ржаной гибрид)</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1008 90 900 0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6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11. ПРОДУКЦИЯ МУКОМОЛЬНО-КРУПЯНОЙ ПРОМЫШЛЕННОСТИ; СОЛОД; КРАХМАЛ; ИНУЛИН; ПШЕНИЧНАЯ КЛЕЙКОВИНА</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1101 00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пшеничная или пшенично-ржаная: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1101 00 110 0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пшеницы твердой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1101 00 150 0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пшеницы мягкой и спельты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1101 00 900 0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пшенично-ржаная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из зерна прочих злаков, кроме пшеничной или пшенично-ржаной: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1102 10 000 0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ржаная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1102 20 100 0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жира не более 1,5 мас.%</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1102 20 900 0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1102 90 100 0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мука ячменная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1102 90 300 0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мука овсяная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1102 90 500 0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мука рисовая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1102 90 900 1</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мука сорговая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1102 90 900 9</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Крупа, мука грубого помола и гранулы из зерна злаков:</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1103 11 100 0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пшеницы твердой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1103 11 900 0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пшеницы мягкой и спельты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1103 13 100 0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жира не более 1,5 мас.%</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1103 13 900 0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1103 19 100 0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ржи</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1103 19 300 0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ячменя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1103 19 400 0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овса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1103 19 900 1</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сорго</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1103 19 900 9</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1103 20 100 0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ржи</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1103 20 200 0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ячменя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1103 20 300 0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овса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1103 20 400 0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кукурузы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1103 20 600 0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пшеницы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1103 20 900 0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515"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 злаков, обработанное другими способами (например, шелушеное, плющеҒное, переработанное в хлопья, обрушенное, в виде сечки или дробленое), кроме риса товарной позиции 1006; зародыши зерна злаков, целые, плющеные, в виде хлопьев или молотые: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1104 12 100 0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плющеное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1104 12 900 0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переработанное в хлопья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1104 19 100 0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пшеницы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1104 19 300 0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ржи</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1104 19 500 0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кукурузы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1104 19 610 0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плющеное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1104 19 690 0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переработанное в хлопья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1104 19 990 0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1104 22 200 0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шелушеное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1104 22 300 0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шелушеное и переработанное в сечку или дробленое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1104 22 500 0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обрушенное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1104 22 900 0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дробленое без какой-либо иной обработки</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1104 22 980 0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1104 23 100 0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шелушеное, переработанное в сечку или непереработанное, дробленое или недробленое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1104 23 300 0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обрушенное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1104 23 900 0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дробленое без какой-либо иной обработки</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1104 23 990 0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1104 29 010 0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шелушеное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1104 29 030 0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шелушеное и переработанное в сечку или дробленое («Grutze» или «grutten»)</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1104 29 050 0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обрушенное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1104 29 070 0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дробленое без какой-либо иной обработки</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1104 29 090 0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1104 29 110 0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пшеницы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1104 29 180 0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1104 29 300 0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обрушенное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1104 29 510 0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пшеницы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1104 29 550 0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ржи</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1104 29 590 0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1104 29 810 0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пшеницы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1104 29 850 0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ржи</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1104 29 890 0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1104 30 100 0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пшеницы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1104 30 900 0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других злаков</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тонкого и грубого помола, порошок, хлопья, гранулы картофельные: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1105 10 000 0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порошок</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1105 20 000 0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хлопья и гранулы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5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тонкого и грубого помола и порошок из сушеных бобовых овощей товарной позиции 0713, из сердцевины саговой пальмы, из корнеплодов или клубнеплодов товарной позиции 0714 или продуктов группы 08: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1106 10 000 0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сушеных бобовых овощей товарной позиции 0713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1106 20 100 0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денатурированные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1106 20 900 0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1106 30 100 0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бананов</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1106 30 900 0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Крахмал; инулин: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1108 20 000 0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инулин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1109 00 000 0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Клейковина пшеничная, сухая или сырая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12. МАСЛИЧНЫЕ СЕМЕНА И ПЛОДЫ; ПРОЧИЕ СЕМЕНА, ПЛОДЫ И ЗЕРНО; ЛЕКАРСТВЕННЫЕ РАСТЕНИЯ И РАСТЕНИЯ ДЛЯ ТЕХНИЧЕСКИХ ЦЕЛЕЙ; СОЛОМА И ФУРАЖ</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1203 00 000 0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Копра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1204 00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Семена льна, дробленые или недробленые: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1204 00 100 1</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льна-долгунца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1204 00 100 9</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льна-кудряша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1204 00 900 0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Семена рапса, или кользы, дробленые или недробленые: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1205 10 100 0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посева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1205 10 900 0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1205 90 000 1</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посева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1205 90 000 9</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1206 00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Семена подсолнечника, дробленые или недробленые: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1206 00 100 0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посева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1206 00 910 0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лущеные; в лузге сеpого цвета и с белыми полосками</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1206 00 990 0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Семена и плоды прочих масличных культур, дробленые или недробленые: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1207 20 100 0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посева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1207 20 900 0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1207 50 100 0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посева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1207 50 900 0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1207 91 100 0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посева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1207 91 900 0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1207 99 150 0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посева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1207 99 910 0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семена конопли</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1207 99 970 0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тонкого и грубого помола из семян или плодов масличных культур, кроме семян горчицы: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1208 10 000 0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соевых бобов</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1208 90 000 0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Семена, плоды и споры для посева: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1209 10 000 0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сахарной свеклы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1209 21 000 0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люцерны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1209 22 100 0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клевера лугового (Trifolium pratense L.)</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1209 22 800 0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1209 23 110 0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овсяницы луговой (Festuca pratensis Huds.)</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1209 23 150 0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овсяницы красной (Festuca rubra L.)</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1209 23 800 0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1209 24 000 0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мятлика лугового (Poa pratensis L.)</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1209 25 100 0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райграса итальянского (включая семена райграса вестервольдского) (Lolium multiflorum Lam.)</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1209 25 900 0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райграса пастбищного (Lolium perenne L.)</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9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1209 29 200 0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семена вики; семена pастений pода Poa (Poa palustris L., Poa trivialis L.); ежи сбоpной (Dactylis glomerata L.); полевицы (Agrostis); семена тимофеевки луговой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1209 29 500 0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семена люпина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1209 29 600 0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семена свеклы кормовой (Beta vulgaris var. alba)</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1209 29 800 0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1209 30 000 0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травянистых растений, выращиваемых главным образом для получения цветов</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1209 91 100 0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семена кольраби (Brassica oleracea, var. сaulorapa и gongylodes L.)</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1209 91 300 0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семена свеклы салатной или свеклы листовой (Beta vulgaris var. сonditiva)</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1209 91 900 0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1209 99 101 0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пихты кавказской (Abies nordmanniana (Stev.) Spach)</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1209 99 109 0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1209 99 910 0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семена растений, выращиваемых главным образом для получения цветов, кроме поименованных в подсубпозиции 1209 30 000 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1209 99 990 0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675"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Шишки хмеля, свежие или сушеные, дробленые или недробленые, в порошкообразном виде или в виде гранул; лупулин: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1210 10 000 0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шишки хмеля недробленые, не в порошкообразном виде и не в виде гранул</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1210 20 100 0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шишки хмеля дpобленые, в поpошкообpазном виде или в виде гранул, с высоким содеpжанием лупулина; лупулин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1210 20 900 0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пpочие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125"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Растения и их части (включая семена и плоды), используемые в основном в парфюмерии, фармации или инсектицидных, фунгицидных или аналогичных целях, свежие или сушеные, целые или измельченные, дробленые или молотые: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1211 20 000 0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корни женьшеня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1211 30 000 0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листья коки</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1211 40 000 0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маковая соломка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1211 90 300 0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бобы тонка, или английского боба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1211 90 980 0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пpочие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Плоды рожкового дерева, морские и прочие водоросли, свекла сахарная и сахарный тростник, свежие, охлажденные, мороженые или сушеные, дробленые или недробленые; косточки плодов и их ядра, прочие продукты растительного происхождения (включая необжаренные корни цикория вида Cichorium intybus sativum), используемые главным образом для пищевых целей, в другом месте не поименованные или не включенные: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1212 20 000 1</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морская капуста сушеная в слоевищах естественной сушки</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1212 20 000 2</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крупка из водорослей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1212 20 000 9</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1212 91 200 0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сушеная, измельченная или неизмельченная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1212 91 800 0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пpочая</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1212 99 200 0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сахарный тростник</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1212 99 300 0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плоды рожкового дерева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1212 99 410 0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неочищенные, недробленые или немолотые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1212 99 490 0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1212 99 700 0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75"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1213 00 000 0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Солома и мякина зерновых, необработанная, измельченная или неизмельченная, размолотая или неразмолотая, прессованная или в виде гранул</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125"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негранулированные: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1214 10 000 0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гpубого помола и гранулы из люцерны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1214 90 100 0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свекла листовая (мангольд), брюква и прочие корнеплоды кормовые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1214 90 900 0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2"/>
        <w:gridCol w:w="4290"/>
        <w:gridCol w:w="889"/>
        <w:gridCol w:w="2392"/>
        <w:gridCol w:w="1119"/>
        <w:gridCol w:w="1265"/>
        <w:gridCol w:w="1663"/>
      </w:tblGrid>
      <w:tr>
        <w:trPr>
          <w:trHeight w:val="6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13. ШЕЛЛАК ПРИРОДHЫЙ HЕОЧИЩЕHHЫЙ; КАМЕДИ, СМОЛЫ И ПРОЧИЕ РАСТИТЕЛЬНЫЕ СОКИ И ЭКСТРАКТЫ</w:t>
            </w:r>
          </w:p>
        </w:tc>
      </w:tr>
      <w:tr>
        <w:trPr>
          <w:trHeight w:val="67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Шеллак природный неочищенный; природные камеди, смолы, гуммисмолы и живица (например, бальзамы):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1301 20 000 0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гуммиарабик</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1301 90 000 0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Соки и экстракты растительные; пектиновые вещества, пектинаты и пектаты; агар-агар и другие клеи и загустители растительного происхождения, видоизмененные или невидоизмененные: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1302 11 000 0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опиум</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1302 12 000 0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солодки, или лакрицы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1302 13 000 0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хмеля</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1302 19 050 0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живица ванильная</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1302 19 800 0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1302 20 100 0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сухие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1302 20 900 0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1302 31 000 0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агар-агар</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1302 32 100 0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плодов или семян рожкового дерева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1302 32 900 0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семян циамопсиса, или гуара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1302 39 000 0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14. РАСТИТЕЛЬНЫЕ МАТЕРИАЛЫ ДЛЯ ИЗГОТОВЛЕНИЯ ПЛЕТЕНЫХ ИЗДЕЛИЙ; ПРОЧИЕ ПРОДУКТЫ РАСТИТЕЛЬНОГО ПРОИСХОЖДЕНИЯ, В ДРУГОМ МЕСТЕ НЕ ПОИМЕНОВАННЫЕ ИЛИ НЕ ВКЛЮЧЕННЫЕ</w:t>
            </w:r>
          </w:p>
        </w:tc>
      </w:tr>
      <w:tr>
        <w:trPr>
          <w:trHeight w:val="112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растительного происхождения, используемые главным образом для плетения (например, бамбук, ротанг, тростник, ситник, ива, рафия, очищенная, отбеленная или окрашенная солома зерновых и липовая кора):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1401 10 000 0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бамбук</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1401 20 000 0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ротанг</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1401 90 000 0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растительного происхождения, в другом месте не поименованные или не включенные: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1404 90 000 0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15. 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w:t>
            </w:r>
          </w:p>
        </w:tc>
      </w:tr>
      <w:tr>
        <w:trPr>
          <w:trHeight w:val="67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1501 00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 свиной (включая лярд) и жир домашней птицы, кроме жира товарной позиции 0209 или 1503: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1501 00 110 0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промышленного применения, кроме производства продуктов, используемых для употребления в пищу</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1503 00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Лярд-стеарин, лярд-ойль, олеостеарин, олео-ойль и животное масло, неэмульгированные или несмешанные, или не приготовленные каким-либо иным способом:</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1503 00 110 0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промышленного применения</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 арахисовое и его фракции, нерафинированные или рафинированные, но без изменения химического состава: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1508 10 100 0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технического или промышленного применения, кроме производства продуктов, используемых для употребления в пищу</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1508 10 900 0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1508 90 100 0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технического или промышленного применения, кроме производства продуктов, используемых для употребления в пищу</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1508 90 900 0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 пальмовое и его фракции, нерафинированные или рафинированные, но без изменения химического состава: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1511 90 110 0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первичных упаковках нетто-массой не более 1 кг</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 кокосовое (копровое), пальмоядровое или масло бабассу и их фракции, нерафинированные или рафинированные, но без изменения химического состава: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1513 11 910 0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1 кг</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1513 19 110 0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1 кг</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1513 19 910 0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1 кг</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1513 21 300 0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1 кг</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1513 29 110 0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1 кг</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1513 29 500 0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1 кг или менее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нелетучие растительные жиры, масла (включая масло жожоба) и их фракции, нерафинированные или рафинированные, но без изменения химического состава: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1515 11 000 0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сырое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1515 19 100 0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технического или промышленного применения, кроме производства продуктов, используемых для употребления в пищу</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1515 19 900 0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1515 21 100 0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технического или промышленного применения, кроме производства продуктов, используемых для употребления в пищу</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1515 21 900 0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1515 29 100 0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технического или промышленного применения, кроме производства продуктов, используемых для употребления в пищу</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1515 29 900 0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1515 30 100 0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производства аминоундекановой кислоты для использования в производстве синтетического волокна или искусственных полимерных материалов</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1515 30 900 0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1515 50 110 0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технического или промышленного применения, кроме производства продуктов, используемых для употребления в пищу</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1515 50 190 0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1515 50 910 0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технического или промышленного применения, кроме производства продуктов, используемых для употребления в пищу</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1515 50 990 0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1515 90 110 0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тунговое масло; масло жожоба и ойтиковое; воск из мирта и японский воск; их фракции</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1515 90 210 0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1515 90 290 0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1515 90 310 0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1515 90 390 0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1515 90 400 0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1515 90 510 0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твердом виде, в первичных упаковках нетто-массой не более 1 кг</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1515 90 590 0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твердом виде, прочие; в жидком виде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1515 90 600 0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1515 90 910 0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твердом виде, в первичных упаковках нетто-массой не более 1 кг</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1515 90 990 0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твердом виде, прочие; в жидком виде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Воски растительные (кроме триглицеридов), воск пчелиный, воски других насекомых и спермацет, окрашенные или неокрашенные, рафинированные или нерафинированные: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1521 10 000 0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воски растительные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1521 90 100 0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спермацет, рафинированный или нерафинированный, окрашенный или неокрашенный</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1521 90 910 0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сырые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1521 90 990 0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1522 00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Дегра; остатки после обработки жировых веществ или восков растительного или животного происхождения:</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1522 00 100 0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дегра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1522 00 310 0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соапстоки</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1522 00 390 0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1522 00 910 0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масличный фуз и жировые остатки; соапстоки</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1522 00 990 0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16. ГОТОВЫЕ ПРОДУКТЫ ИЗ МЯСА, РЫБЫ ИЛИ РАКООБРАЗНЫХ, МОЛЛЮСКОВ ИЛИ ПРОЧИХ ВОДНЫХ БЕСПОЗВОНОЧНЫХ</w:t>
            </w:r>
          </w:p>
        </w:tc>
      </w:tr>
      <w:tr>
        <w:trPr>
          <w:trHeight w:val="45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1603 00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Экстракты и соки из мяса, рыбы или ракообразных, моллюсков или прочих водных беспозвоночных:</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1603 00 100 0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первичных упаковках нетто-массой 1 кг или менее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1603 00 800 0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Готовая или консервированная рыба; икра осетровых и ее заменители, изготовленные из икринок рыбы: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1604 12 100 0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филе, сырое, в тесте или панировке, предварительно обжаренное или не обжаренное в масле, замороженное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1604 12 910 0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герметичных упаковках</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1604 12 990 0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1604 13 110 0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оливковом масле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1604 13 190 0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1604 13 900 0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1604 14 110 0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pастительном масле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1604 14 160 0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филе, известное как «коpды, или балык»</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1604 14 180 0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пpочие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1604 14 900 0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пеламида (Sarda spp.)</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1604 15 110 0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филе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1604 15 190 0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пpочая</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1604 15 900 0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вида Scomber australasicus</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1604 16 000 0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анчоусы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1604 19 100 0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лососевые, кроме лосося</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1604 19 310 0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филе, известное как «коpды, или балык»</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1604 19 390 0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пpочая</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1604 19 500 0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рыба вида Orcynopsis unicolor</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1604 19 910 0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филе, сырое, в тесте или панировке, предварительно обжаренное или не обжаренное в масле, замороженное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1604 19 920 0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тpеска (Gadus morhua, Gadus ogac, Gadus macrocephalus)</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1604 19 930 0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сайда (Pollachius virens)</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1604 19 940 0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меpлуза (Merluccius spp.) и американский нитеперый налим (Urophycis spp.)</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1604 19 950 0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минтай (Theragra chalcogramma) и серебристая сайда (Pollachius pollachius)</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1604 19 981 0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осетровые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1604 19 989 0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1604 20 050 0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готовые пpодукты из суpими</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1604 20 100 0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лосося</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1604 20 300 0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лососевых, кроме лосося</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1604 20 400 0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анчоусов</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1604 20 500 0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сардин, пеламиды, скумбpий видов Scomber scombrus и Scomber japonicus, рыбы вида Orcynopsis unicolor</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1604 20 700 0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тунца, скипджека, или тунца полосатого, или другой рыбы рода Euthynnus</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1604 20 901 0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осетровых</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1604 20 909 0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прочей рыбы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Готовые или консервированные ракообразные, моллюски и прочие водные беспозвоночные: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1605 90 110 0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геpметичных упаковках</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1605 90 190 0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пpочие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1605 90 300 0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пpочие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1605 90 900 0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водные беспозвоночные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17. САХАР И КОНДИТЕРСКИЕ ИЗДЕЛИЯ ИЗ САХАРА</w:t>
            </w:r>
          </w:p>
        </w:tc>
      </w:tr>
      <w:tr>
        <w:trPr>
          <w:trHeight w:val="135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сахара, включая химически чистые лактозу, мальтозу, глюкозу и фруктозу, в твердом состоянии; сиропы сахарные без добавления вкусо-ароматических или красящих веществ; искусственный мед, смешанный или не смешанный с натуральным медом; карамельный кулер:</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1702 11 000 0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99 мас.% или более лактозы, выраженной как безводная лактоза, в пересчете на сухое вещество</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1702 19 000 0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1702 20 100 0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сахар кленовый в твердом состоянии, содержащий добавки вкусо-ароматических или красящих веществ</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1702 30 100 0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изоглюкоза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1702 30 510 0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виде белого кристаллического порошка, агломерированного или неагломерированного</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1702 30 590 0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1702 30 910 0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виде белого кристаллического порошка, агломерированного или неагломерированного</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1702 30 990 1</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патока крахмальная</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1702 30 990 9</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1702 40 100 0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изоглюкоза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1702 40 900 0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1702 50 000 0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фруктоза химически чистая</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1702 60 100 0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изоглюкоза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1702 60 800 0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сироп инулина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1702 60 950 0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1702 90 100 0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мальтоза химически чистая</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1702 90 300 0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изоглюкоза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1702 90 500 0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мальтодекстрин и сироп из мальтодекстрина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1702 90 800 0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сиpоп инулина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Меласса, полученная в результате извлечения или рафинирования сахара: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1703 10 000 0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меласса тростниковая</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1703 90 000 0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Кондитерские изделия из сахара (включая белый шоколад), не содержащие какао:</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1704 10 110 0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жевательная резинка в полосках</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но не менее 1,2 евро за 1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1704 10 190 0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но не менее 1,2 евро за 1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1704 10 910 0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жевательная резинка в полосках</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но не менее 1,2 евро за 1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1704 10 990 0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но не менее 1,2 евро за 1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1704 90 100 0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экстракт солодки, или лакрицы, содержащий более 10 мас.% сахарозы, но не содержащий других добавок</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но не менее 0,25 евро за 1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1704 90 300 0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шоколад белый</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но не менее 0,25 евро за 1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1704 90 510 0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пасты и массы, включая марципан, в пеpвичных упаковках нетто-массой 1 кг или более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но не менее 0,25 евро за 1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1704 90 610 0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покрытые сахаром (дражированные) товары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но не менее 0,25 евро за 1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1704 90 650 0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кондитерские изделия в виде резинки и желе, включая фруктовую пасту в виде кондитерских изделий из сахара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но не менее 0,25 евро за 1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1704 90 710 0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леденцовая карамель, с начинкой или без начинки</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но не менее 0,25 евро за 1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1704 90 750 0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тоффи, карамели прочие и аналогичные сладости</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но не менее 0,25 евро за 1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1704 90 810 0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отпрессованные таблетки</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но не менее 0,25 евро за 1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1704 90 990 0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но не менее 0,25 евро за 1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18. КАКАО И ПРОДУКТЫ ИЗ НЕГО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1802 00 000 0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Шелуха, оболочки, кожица и прочие отходы какао</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Какао-паста, обезжиренная или необезжиренная:</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1803 10 000 0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необезжиренная</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1803 20 000 0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или полностью обезжиренная</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1804 00 000 0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Какао-масло, какао-жиp</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1805 00 000 0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Какао-порошок без добавок сахара или других подслащивающих веществ</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Шоколад и прочие готовые пищевые продукты, содержащие какао:</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1806 10 150 0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содержащие сахарозы или содержащие менее 5 мас.% сахарозы (включая инвертный сахар, выраженный как сахароза) или изоглюкозы, выраженной как сахароза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19. ГОТОВЫЕ ПРОДУКТЫ ИЗ ЗЕРНА ЗЛАКОВ, МУКИ, КРАХМАЛА ИЛИ МОЛОКА; МУЧНЫЕ КОНДИТЕРСКИЕ ИЗДЕЛИЯ</w:t>
            </w:r>
          </w:p>
        </w:tc>
      </w:tr>
      <w:tr>
        <w:trPr>
          <w:trHeight w:val="247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Экстракт солодовый; готовые пищевые продукты из муки тонкого или грубого помола, крупы, крахмала или солодового экстракта, не содержащие какао или содержащие менее 40 мас.% какао в пересчете на полностью обезжиренную основу, в другом месте не поименованные или не включенные; готовые пищевые продукты из сырья товарных позиций 0401 - 0404, не содержащие или содержащие менее 5 мас.% какао в пересчете на полностью обезжиренную основу, в другом месте не поименованные или не включенные: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1901 20 000 0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и тесто для изготовления хлебобулочных и мучных кондитерских изделий товарной позиции 1905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1901 90 110 0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сухого экстракта 90 мас.% или более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1901 90 190 0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8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1901 90 910 0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содержащие молочного жира, сахарозы, изоглюкозы, глюкозы или крахмала или содержащие менее 1,5 мас.% молочного жира, 5 мас.% сахарозы (включая инвертный сахар) или изоглюкозы, 5 мас.% глюкозы или крахмала, кроме пищевых продуктов в виде порошка и</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1901 90 990 0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1903 00 000 0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Тапиока и ее заменители, приготовленные из крахмала, в форме хлопьев, гранул, зернышек, крупинок или в других аналогичных формах</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Готовые пищевые продукты, полученные путем вздувания или обжаривания зерна злаков или зерновых продуктов (например, кукурузные хлопья); злаки (кроме зерна кукурузы) в виде зерна или в виде хлопьев или зерна, обработанного иным способом (за исключением муки тонкого и грубого помола, крупы), предварительно отваренные или приготовленные иным способом, в другом месте не поименованные или не включенные: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1904 10 100 0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полученные из кукурузы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1904 10 300 0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полученные из риса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1904 10 900 0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1904 20 100 0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продукты типа мюсли на основе необжаренных хлопьев из зерна злаков</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1904 20 910 0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полученные из кукурузы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1904 20 950 0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полученные из риса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1904 20 990 0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1904 30 000 0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Bulgur</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1904 90 100 0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рис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1904 90 800 0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20. ПРОДУКТЫ ПЕРЕРАБОТКИ ОВОЩЕЙ, ФРУКТОВ, ОРЕХОВ ИЛИ ПРОЧИХ ЧАСТЕЙ РАСТЕНИЙ</w:t>
            </w:r>
          </w:p>
        </w:tc>
      </w:tr>
      <w:tr>
        <w:trPr>
          <w:trHeight w:val="67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Грибы и трюфели, приготовленные или консервированные без добавления уксуса или уксусной кислоты: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2003 10 200 0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предварительно консервированные, полностью подвергнутые тепловой обработке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2003 10 300 0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2003 20 000 0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трюфели</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2003 90 000 0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прочие, приготовленные или консервированные, без добавления уксуса или уксусной кислоты, незамороженные, кроме продуктов товарной позиции 2006: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2005 20 100 0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виде муки грубого и тонкого помола или хлопьев</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0,075 евро за 1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2005 20 200 0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нарезанный тонкими ломтиками, обжаренный или подсушенный, соленый или несоленый, ароматизированный или неароматизированный, в герметичных упаковках, пригодный для непосредственного употребления</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0,075 евро за 1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2005 20 800 0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0,075 евро за 1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2005 40 000 0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 (Рisum sativum)</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0,075 евро за 1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2005 51 000 0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фасоль лущеная</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0,075 евро за 1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2005 59 000 0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0,075 евро за 1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2005 60 000 0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спаржа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0,075 евро за 1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2005 91 000 0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побеги бамбука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0,075 евро за 1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2005 99 100 0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плоды рода Caрsicum, кроме перца стручкового сладкого и перца душистого</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0,075 евро за 1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2005 99 300 0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каперсы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0,075 евро за 1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2005 99 500 0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артишоки</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0,075 евро за 1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2005 99 600 0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морковь</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0,075 евро за 1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2005 99 700 0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смеси овощей</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0,075 евро за 1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2005 99 750 0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капуста квашенная</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0,075 евро за 1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2005 99 800 0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0,075 евро за 1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2006 00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фрукты, орехи, кожура плодов и другие части растений, консервированные с помощью сахара (пропитанные сахарным сиропом, глазированные или засахаренные):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2006 00 100 0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имбирь</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2006 00 310 0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вишня и черешня</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2006 00 350 0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тропические плоды и тропические орехи</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2006 00 380 0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2006 00 910 0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тропические плоды и тропические орехи</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2006 00 990 0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Джемы, желе фруктовое, мармелады, пюре фруктовое или ореховое, паста фруктовая или ореховая, полученные путем тепловой обработки, в том числе с добавлением сахара или других подслащивающих веществ:</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2007 10 109 0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2007 10 919 0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2007 10 999 0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2007 91 100 0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сахара более 30 мас.%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2007 91 300 0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сахара более 13 мас.%, но не более 30 мас.%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2007 91 900 0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2007 99 100 0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пюре и паста из сливы видов рода Рrunus, в первичных упаковках нетто-массой более 100 кг, для промышленной обработки</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2007 99 200 0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каштановые пюре и паста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2007 99 310 0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вишни и черешни</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2007 99 330 0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земляники и клубники</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2007 99 350 0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малины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2007 99 390 0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2007 99 550 0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яблочное пюре, включая компоты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2007 99 570 0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2007 99 910 0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яблочное пюре, включая компоты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2007 99 930 0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тропических плодов и тропических орехов</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Фрукты, орехи и прочие съедобные части растений, приготовленные или консервированные иным способом, содержащие или не содержащие добавок сахара или других подслащивающих веществ или спирта, в другом месте не поименованные или не включенные: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2008 11 100 0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арахисовое масло</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2008 11 920 0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обжаренные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2008 11 940 0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2008 11 960 0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обжаренные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2008 11 980 0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2008 19 110 0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тропические орехи; смеси, содержащие 50 мас.% или более тропических орехов и тропических плодов</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2008 19 130 0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обжаренные миндаль и фисташки</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2008 19 190 0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2008 19 910 0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тропические орехи; смеси, содержащие 50 мас.% или более тропических орехов и тропических плодов</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2008 19 930 0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миндаль и фисташки</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2008 19 950 0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2008 19 990 0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2008 20 110 0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сахара более 17 мас.%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2008 20 190 0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2008 20 310 0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сахара более 19 мас.%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2008 20 390 0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2008 20 900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2008 30 110 0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фактической концентрацией спирта не более 11,85 мас.%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2008 30 190 0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2008 30 310 0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фактической концентрацией спирта не более 11,85 мас.%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2008 30 390 0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2008 30 510 0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дольки грейпфрута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2008 30 550 0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мандарины (включая танжерины и сатсума); клементины, вилкинги и прочие аналогичные гибриды цитрусовых</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2008 30 590 0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2008 30 710 0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дольки грейпфрута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2008 30 750 0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мандарины (включая танжерины и сатсума); клементины, вилкинги и прочие аналогичные гибриды цитрусовых</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2008 30 790 0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2008 30 900 0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содержащие добавок сахара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2008 40 110 0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фактической концентрацией спирта не более 11,85 мас.%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2008 40 190 0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2008 40 210 0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фактической концентрацией спирта не более 11,85 мас.%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2008 40 290 0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2008 40 310 0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сахара более 15 мас.%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2008 40 390 0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2008 40 510 0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сахара более 13 мас.%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2008 40 590 0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2008 40 710 0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сахара более 15 мас.%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2008 40 790 0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2008 40 900 0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содержащие добавок сахара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2008 50 110 0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фактической концентрацией спирта не более 11,85 мас.%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2008 50 190 0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2008 50 310 0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фактической концентрацией спирта не более 11,85 мас.%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2008 50 390 0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2008 50 510 0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сахара более 15 мас.%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2008 50 590 0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2008 50 610 0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сахара более 13 мас.%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2008 50 690 0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2008 50 710 0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сахара более 15 мас.%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2008 50 790 0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2008 50 920 0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- 5 кг или более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2008 50 940 0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- 4,5 кг или более, но менее 5 кг</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2008 50 990 0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менее 4,5 кг</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2008 60 110 0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фактической концентрацией спирта не более 11,85 мас.%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2008 60 190 0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2008 60 310 0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фактической концентрацией спирта не более 11,85 мас.%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2008 60 390 0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2008 60 500 0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 кг</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2008 60 600 0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 кг</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2008 60 700 0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- 4.5 кг или более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2008 60 900 0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менее 4.5 кг</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2008 70 110 0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фактической концентрацией спирта не более 11,85 мас.%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2008 70 190 0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2008 70 310 0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фактической концентрацией спирта не более 11,85 мас.%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2008 70 390 0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2008 70 510 0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сахара более 15 мас.%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2008 70 590 0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2008 70 610 0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сахара более 13 мас.%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2008 70 690 0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2008 70 710 0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сахара более 15 мас.%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2008 70 790 0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2008 70 920 0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- 5 кг или более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2008 70 980 0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менее 5 кг</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2008 80 110 0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фактической концентрацией спирта не более 11,85 мас.%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2008 80 190 0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2008 80 310 0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фактической концентрацией спирта не более 11,85 мас.%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2008 80 390 0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2008 80 500 0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добавки сахара, в первичных упаковках нетто-массой более 1 кг</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2008 80 700 0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добавки сахара, в первичных упаковках нетто-массой не более 1 кг</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2008 80 900 0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содержащие добавок сахара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2008 91 000 0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сердцевина пальмы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2008 92 120 0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тропических плодов (включая смеси, содержащие 50 мас.% или более тропических орехов и тропических плодов)</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2008 92 140 0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2008 92 160 0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тропических плодов (включая смеси, содержащие 50 мас.% или более тропических орехов и тропических плодов)</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2008 92 180 0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2008 92 320 0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тропических плодов (включая смеси, содержащие 50 мас.% или более тропических орехов и тропических плодов)</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2008 92 340 0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2008 92 360 0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тропических плодов (включая смеси, содержащие 50 мас.% или более тропических орехов и тропических плодов)</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2008 92 380 0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2008 92 920 0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тропических плодов (включая смеси, содержащие 50 мас.% или более тропических орехов и тропических плодов)</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2008 92 930 0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2008 92 940 0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тропических плодов (включая смеси, содержащие 50 мас.% или более тропических орехов и тропических плодов)</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2008 92 960 0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2008 92 970 0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тропических плодов (включая смеси, содержащие 50 мас.% или более тропических орехов и тропических плодов)</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2008 92 980 0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2008 99 110 0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фактической концентрацией спирта не более 11,85 мас.%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2008 99 190 0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2008 99 210 0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сахара более 13 мас.%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2008 99 230 0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2008 99 240 0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тропические плоды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2008 99 280 0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2008 99 310 0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тропические плоды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2008 99 340 0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2008 99 360 0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тропические плоды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2008 99 370 0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2008 99 380 0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тропические плоды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2008 99 400 0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2008 99 410 0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имбирь</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2008 99 430 0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виноград</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2008 99 450 0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слива видов рода Рrunus</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2008 99 510 0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имбирь</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2008 99 670 1</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виноград</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2008 99 670 2</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слива видов рода Prunus</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2008 99 720 0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- 5 кг или более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2008 99 780 0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менее 5 кг</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2008 99 850 0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кукуруза, кроме сахарной кукурузы (Zea mays var. saccharata)</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2008 99 910 0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ямс, сладкий картофель, или батат, и аналогичные употребляемые в пищу части растений, содержащие 5 мас.% или более крахмала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2008 99 990 0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Соки фруктовые (включая виноградное сусло) и соки овощные, несброженные и не содержащие добавок спирта, с добавлением или без добавления сахара или других подслащивающих веществ:</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2009 11 110 0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стоимостью, не превышающей 30 евро за 100 кг нетто-массы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2009 11 190 9</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2009 11 990 9</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2009 19 110 0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стоимостью, не превышающей 30 евро за 100 кг нетто-массы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2009 19 190 9</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2009 19 910 0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стоимостью, не превышающей 30 евро за 100 кг нетто-массы, и с содержанием добавок сахара более 30 мас.%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2009 19 980 9</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2009 21 000 0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числом Брикса не более 20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2009 29 110 0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стоимостью, не превышающей 30 евро за 100 кг нетто-массы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2009 29 190 9</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2009 29 910 0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стоимостью, не превышающей 30 евро за 100 кг нетто-массы, и с содержанием добавок сахара более 30 мас.%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2009 29 990 9</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2009 31 190 0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2009 31 510 0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содержащий добавки сахара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2009 31 590 0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содержащий добавок сахара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2009 31 910 0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добавки сахара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2009 31 990 0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содержащие добавок сахара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2009 39 110 0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стоимостью, не превышающей 30 евро за 100 кг нетто-массы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2009 39 190 9</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2009 39 310 9</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2009 39 390 9</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2009 39 510 0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добавок сахара более 30 мас.%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2009 39 550 0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добавок сахара не более 30 мас.%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2009 39 590 0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содержащий добавок сахара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2009 39 910 0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добавок сахара более 30 мас.%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2009 39 950 0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добавок сахара не более 30 мас.%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2009 39 990 0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содержащие добавок сахара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2009 41 910 0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добавки сахара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2009 41 990 0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содержащий добавок сахара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2009 49 110 0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стоимостью, не превышающей 30 евро за 100 кг нетто-массы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2009 49 190 9</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2009 49 300 0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стоимостью, превышающей 30 евро за 100 кг нетто-массы, содержащий добавки сахара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2009 49 910 0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добавок сахара более 30 мас.%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2009 49 930 0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добавок сахара не более 30 мас.%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2009 49 990 9</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2009 50 900 9</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2009 61 900 0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стоимостью, не превышающей 18 евро за 100 кг нетто-массы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2009 69 110 0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стоимостью, не превышающей 22 евро за 100 кг нетто-массы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2009 69 190 0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2009 69 510 9</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2009 69 590 0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2009 69 710 0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концентрированный</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2009 69 790 0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2009 69 900 0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2009 71 910 0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добавки сахара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2009 71 990 0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содержащий добавок сахара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2009 79 110 0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стоимостью, не превышающей 22 евро за 100 кг нетто-массы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2009 79 190 1</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концентрированный, стоимостью, превышающей 30 евро за 100 кг нетто-массы, в бочках, цистернах, флекси-танках вместимостью не менее 40 кг</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но не менее 0,05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2009 79 190 9</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2009 79 300 1</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концентрированный, стоимостью, превышающей 30 евро за 100 кг нетто-массы, в бочках, цистернах, флекси-танках вместимостью не менее 40 кг</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но не менее 0,05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2009 79 300 9</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2009 79 910 0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добавок сахара более 30 мас.%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2009 79 930 0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добавок сахара не более 30 мас.%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2009 79 990 1</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концентрированный, стоимостью, превышающей 30 евро за 100 кг нетто-массы, в бочках, цистернах, флекси-танках вместимостью не менее 40 кг</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но не менее 0,05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2009 79 990 9</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2009 80 110 0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стоимостью, не превышающей 22 евро за 100 кг нетто-массы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2009 80 190 9</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2009 80 350 0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2009 80 360 9</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2009 80 380 9</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2009 80 610 0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добавок сахара более 30 мас.%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2009 80 630 0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добавок сахара не более 30 мас.%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2009 80 710 9</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2009 80 730 9</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2009 80 790 9</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2009 80 850 0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соки из тропических плодов</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2009 80 860 0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2009 80 880 0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соки из тропических плодов</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2009 80 890 0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2009 80 950 0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сок плодов растений вида Vaccinium macrocarрon</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2009 80 960 0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сок вишневый или черешневый</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2009 80 970 0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соки из тропических плодов</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2009 80 990 0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2009 90 110 0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стоимостью, не превышающей 22 евро за 100 кг нетто-массы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2009 90 190 1</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концентрированные, стоимостью, превышающей 30 евро за 100 кг нетто-массы, в бочках, цистернах, флекси-танках вместимостью не менее 40 кг</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но не менее 0,05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2009 90 190 9</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2009 90 210 0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стоимостью, не превышающей 30 евро за 100 кг нетто-массы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2009 90 290 9</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2009 90 310 0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стоимостью, не превышающей 18 евро за 100 кг нетто-массы, и с содержанием добавок сахара более 30 мас.%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2009 90 490 9</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2009 90 590 9</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2009 90 710 0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добавок сахара более 30 мас.%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2009 90 730 0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добавок сахара не более 30 мас.%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2009 90 790 0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содержащие добавок сахара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2009 90 920 0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смеси соков из тропических плодов</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2009 90 940 0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2009 90 950 0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смеси соков из тропических плодов</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2009 90 960 0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2009 90 970 0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смеси соков из тропических плодов</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2009 90 980 0</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0"/>
        <w:gridCol w:w="4098"/>
        <w:gridCol w:w="906"/>
        <w:gridCol w:w="2414"/>
        <w:gridCol w:w="1097"/>
        <w:gridCol w:w="1267"/>
        <w:gridCol w:w="1608"/>
      </w:tblGrid>
      <w:tr>
        <w:trPr>
          <w:trHeight w:val="6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21. РАЗНЫЕ ПИЩЕВЫЕ ПРОДУКТЫ</w:t>
            </w:r>
          </w:p>
        </w:tc>
      </w:tr>
      <w:tr>
        <w:trPr>
          <w:trHeight w:val="67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Продукты для приготовления соусов и готовые соусы; вкусовые добавки и приправы смешанные; горчичный порошок и готовая горчица: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соус соевый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2103 20 000 0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кетчуп томатный и прочие томатные соусы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2103 30 100 0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горчичный порошок</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2103 30 900 0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горчица готовая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2103 90 100 0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манговое чутни жидкое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2103 90 900 1</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соус майонез</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2103 90 900 9</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2105 00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Мороженое и прочие виды пищевого льда, не содержащие или содержащие какао:</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2105 00 100 0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содержащие молочных жиров или содержащие менее 3 мас.% молочных жиров</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2105 00 910 0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мас.% или более, но менее 7 мас.%</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2105 00 990 0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мас.% или более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Пищевые продукты, в другом месте не поименованные или не включенные: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2106 90 100 0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сыры плавленые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0,3 евро за 1 кг</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2106 90 980 1</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жевательная резинка без сахара (сахарозы) и/или с использованием заменителя сахара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но не менее 1,2 евро за 1 кг</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2106 90 980 3</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смеси витаминов и минеральных веществ, предназначенные для сбалансированного дополнения к питанию</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22. АЛКОГОЛЬНЫЕ И БЕЗАЛКОГОЛЬНЫЕ НАПИТКИ И УКСУС</w:t>
            </w:r>
          </w:p>
        </w:tc>
      </w:tr>
      <w:tr>
        <w:trPr>
          <w:trHeight w:val="9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Воды, включая природные или искусственные минеральные, газированные, без добавления сахара или других подслащивающих или вкусо-ароматических веществ; лед и снег:</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2201 10 110 0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негазированные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л</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2201 10 190 0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л</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2201 10 900 0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л</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2201 90 000 0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л</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Воды, включая минеральные и газированные, содержащие добавки сахара или других подслащивающих или вкусо-ароматических веществ, и прочие безалкогольные напитки, за исключением фруктовых или овощных соков товарной позиции 2009: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л</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2202 90 100 1</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пиво безалкогольное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2202 90 100 9</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л</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2202 90 910 0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менее 0,2 мас.%</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л</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2202 90 950 0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- 0,2 мас.% или более, но менее 2 мас.%</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л</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2202 90 990 0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 мас.% или более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л</w:t>
            </w:r>
            <w:r>
              <w:br/>
            </w:r>
            <w:r>
              <w:rPr>
                <w:rFonts w:ascii="Times New Roman"/>
                <w:b w:val="false"/>
                <w:i w:val="false"/>
                <w:color w:val="000000"/>
                <w:sz w:val="20"/>
              </w:rPr>
              <w:t>
 </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0,07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2203 00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Пиво солодовое: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2203 00 010 0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бутылках</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л</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2203 00 090 0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л</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2203 00 100 0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сосудах емкостью более 10 л</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л</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Вина виноградные натуральные, включая крепленые; сусло виноградное, кроме указанного в товарной позиции 2009: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2204 30 100 0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процессе брожения или с брожением, приостановленным способом, отличным от добавления спирта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л</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2204 30 920 0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концентрированные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л</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2204 30 940 0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л</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2204 30 960 0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концентрированные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л</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2204 30 980 0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 этиловый неденатурированный с концентрацией спирта менее 80 об.%; спиртовые настойки, ликеры и прочие спиртные напитки: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2208 20 120 0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коньяк</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2208 20 140 0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арманьяк</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2208 20 260 0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граппа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2208 20 270 0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бренди (Brandy de Jerez)</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2208 20 290 0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2208 20 400 0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дистилляты необработанные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2208 20 620 0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коньяк</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2208 20 640 0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арманьяк</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2208 20 860 0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граппа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2208 20 870 0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бренди (Brandy de Jerez)</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2208 20 890 0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2208 30 110 0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 л или менее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2208 30 190 0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более 2 л</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2208 30 320 0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или менее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2208 30 380 0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 л</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2208 30 520 0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или менее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2208 30 580 0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 л</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2208 30 720 0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или менее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2208 30 780 0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 л</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2208 30 820 0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 л или менее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2208 30 880 0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более 2 л</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2208 40 110 0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ром с содержанием летучих веществ, кроме этилового и метилового спиртов, 225 г или более на 1 гектолитр чистого спирта (с допустимым отклонением 10%)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2208 40 310 0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стоимостью более 7,9 евро за 1 л чистого спирта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2208 40 390 0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2208 40 510 0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ром с содержанием летучих веществ, кроме этилового и метилового спиртов, 225 г или более на 1 гектолитр чистого спирта (с допустимым отклонением 10%)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2208 40 910 0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стоимостью более 2 евро за 1 л чистого спирта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2208 40 990 0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2208 50 110 0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 л или менее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2208 50 190 0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более 2 л</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2208 50 910 0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 л или менее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2208 50 990 0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более 2 л</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2208 60 110 0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 л или менее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2208 60 190 0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более 2 л</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2208 60 910 0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 л или менее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2208 60 990 0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более 2 л</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2208 70 100 0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сосудах емкостью 2 л или менее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2208 70 900 0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сосудах емкостью более 2 л</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2208 90 110 0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 л или менее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2208 90 190 0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более 2 л</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2208 90 330 0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 л или менее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2208 90 380 0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более 2 л</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2208 90 410 0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узо</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2208 90 450 0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кальвадос</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2208 90 480 0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2208 90 520 0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корн</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2208 90 540 0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текила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2208 90 560 1</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мескаль</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2208 90 560 9</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2208 90 710 0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перегнанные из фруктов</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2208 90 750 0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текила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2208 90 770 1</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мескаль</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2208 90 770 9</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100% спирта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евро за 1 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2209 00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Уксус и его заменители, полученные из уксусной кислоты: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2209 00 110 0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л или менее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2209 00 190 0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более 2 л</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2209 00 910 0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л или менее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2209 00 990 0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более 2 л</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23. ОСТАТКИ И ОТХОДЫ ПИЩЕВОЙ ПРОМЫШЛЕННОСТИ; ГОТОВЫЕ КОРМА ДЛЯ ЖИВОТНЫХ</w:t>
            </w:r>
          </w:p>
        </w:tc>
      </w:tr>
      <w:tr>
        <w:trPr>
          <w:trHeight w:val="112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гранулы из мяса или мясных субпродуктов; шкварки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2302 10 100 0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крахмала не более 35 мас.%</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2302 10 900 0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2302 30 100 0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крахмала не более 28 мас.% и в которых доля, прошедшая через сито с диаметром 0,2 мм, не превышает 10 мас.% или в которых доля, прошедшая через это сито, имеет зольность в пересчете на сухое вещество 1,5 мас.% или более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2302 30 900 0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2302 40 020 0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крахмала не более 35 мас.%</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2302 40 080 0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2302 40 100 0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крахмала не более 28 мас.% и в которых доля, прошедшая через сито с диаметром 0,2 мм, не превышает 10 мас.% или в которых доля, прошедшая через это сито, имеет зольность в пересчете на сухое вещество 1,5 мас.% или более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2302 40 900 0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2302 50 000 0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бобовых культур</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2303 10 110 0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более 40 мас.%</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2303 10 190 0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более 40 мас.%</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2303 10 900 0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2303 20 100 0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2303 20 900 0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2303 30 000 0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барда и прочие отходы пивоварения или винокурения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2304 00 000 9</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2305 00 000 0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Жмыхи и другие твердые отходы, получаемые при извлечении арахисового масла, немолотые или молотые, негранулированные или гранулированные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семян хлопчатника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Жмыхи и другие твердые отходы, получаемые при извлечении растительных жиров или масел, кроме отходов товарной позиции 2304 или 2305, немолотые или молотые, негранулированные или гранулированные: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2306 20 000 0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семян льна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2306 30 000 0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семян подсолнечника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2306 41 000 0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семян рапса, или кользы, с низким содержанием эруковой кислоты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2306 49 000 0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2306 50 000 0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кокосового ореха или копры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2306 60 000 0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околоплодника или ядра ореха масличной пальмы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2306 90 050 0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зародышей зерен кукурузы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2306 90 110 0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3 мас.% или менее оливкового масла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2306 90 190 0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более 3 мас.% оливкового масла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2306 90 900 0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2307 00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Винный отстой; винный камень:</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общей концентрацией спирта не более 7,9 мас.% и содержанием сухого вещества не менее 25 мас.%</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2307 00 190 0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2307 00 900 0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винный камень</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2308 00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 в другом месте не поименованные или не включенные: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2308 00 110 0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общей концентрацией спирта не более 4,3 мас.% и содержанием сухого вещества не менее 40 мас.%</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2308 00 190 0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2308 00 400 0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желуди и конские каштаны; яблочные выжимки и выжимки других плодов, кроме виноградных</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2308 00 900 0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24. ТАБАК И ПРОМЫШЛЕННЫЕ ЗАМЕНИТЕЛИ ТАБАКА</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Табачное сырье; табачные отходы: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2401 10 100 0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типа Вирджиния тепловой сушки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2401 10 200 0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светлый типа Бэрлей теневой сушки (включая гибриды Бэрлей)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2401 10 300 0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светлый типа Мэриленд теневой сушки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2401 10 410 0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типа Кентукки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2401 10 490 0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2401 10 500 0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светлый табак теневой сушки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2401 10 600 0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табак типа Ориенталь солнечной сушки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2401 10 700 0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темный табак теневой сушки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2401 10 800 0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табак тепловой сушки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2401 10 900 0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 табак</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2401 20 100 0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типа Вирджиния тепловой сушки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2401 20 200 0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светлый типа Бэрлей теневой сушки (включая гибриды Бэрлей)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2401 20 300 0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светлый типа Мэриленд теневой сушки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2401 20 410 0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типа Кентукки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2401 20 490 0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2401 20 500 0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светлый табак теневой сушки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2401 20 600 0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табак типа Ориенталь солнечной сушки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2401 20 700 0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темный табак теневой сушки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2401 20 800 0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табак тепловой сушки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2401 20 900 0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 табак</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2401 30 000 0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отходы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Сигары, сигары с обрезанными концами, сигариллы и сигареты из табака или его заменителей: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сигары, сигары с обрезанными концами и сигариллы, содержащие табак</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p>
            <w:pPr>
              <w:spacing w:after="20"/>
              <w:ind w:left="20"/>
              <w:jc w:val="both"/>
            </w:pPr>
            <w:r>
              <w:rPr>
                <w:rFonts w:ascii="Times New Roman"/>
                <w:b w:val="false"/>
                <w:i w:val="false"/>
                <w:color w:val="000000"/>
                <w:sz w:val="20"/>
              </w:rPr>
              <w:t>шт</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но не менее 3 евро за 1000 шт</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2402 20 100 0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содеpжащие гвоздику</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p>
            <w:pPr>
              <w:spacing w:after="20"/>
              <w:ind w:left="20"/>
              <w:jc w:val="both"/>
            </w:pPr>
            <w:r>
              <w:rPr>
                <w:rFonts w:ascii="Times New Roman"/>
                <w:b w:val="false"/>
                <w:i w:val="false"/>
                <w:color w:val="000000"/>
                <w:sz w:val="20"/>
              </w:rPr>
              <w:t>шт</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но не менее 3 евро за 1000 шт</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2402 20 900 0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пpочие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p>
            <w:pPr>
              <w:spacing w:after="20"/>
              <w:ind w:left="20"/>
              <w:jc w:val="both"/>
            </w:pPr>
            <w:r>
              <w:rPr>
                <w:rFonts w:ascii="Times New Roman"/>
                <w:b w:val="false"/>
                <w:i w:val="false"/>
                <w:color w:val="000000"/>
                <w:sz w:val="20"/>
              </w:rPr>
              <w:t>шт</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но не менее 3 евро за 1000 шт</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2402 90 000 0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но не менее 3 евро за 1000 шт</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Прочий промышленно изготовленный табак и промышленные заменители табака; табак «гомогенизированный» или «восстановленный»; табачные экстракты и эссенции: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2403 10 100 0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пеpвичных упаковках нетто-массой не более 500 г</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2403 10 900 0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пpочий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2403 99 100 0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жевательный и нюхательный табак</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2403 99 900 9</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25. СОЛЬ; СЕРА; ЗЕМЛИ И КАМЕНЬ; ШТУКАТУРHЫЕ МАТЕРИАЛЫ, ИЗВЕСТЬ И ЦЕМЕНТ</w:t>
            </w:r>
          </w:p>
        </w:tc>
      </w:tr>
      <w:tr>
        <w:trPr>
          <w:trHeight w:val="135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2501 00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 (включая соль столовую и денатурированную) и хлорид натрия чистый, растворенные или не растворенные в воде, или содержащие или не содержащие добавки агентов, препятствующих слипанию или обеспечивающих сыпучесть; вода морская: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2501 00 100 0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морская и солевые растворы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2501 00 310 0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химических превращений (pазделение натрия и хлора) с последующим использованием для производства других продуктов</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2501 00 510 0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денатурированная или для промышленных целей (включая очистку), кроме консервирования или приготовления пищевых продуктов для людей или корма для животных</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2501 00 911 0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йодированная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2501 00 919 0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2501 00 990 0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2502 00 000 0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Пирит необожженный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2503 00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Сера всех видов, кроме серы сублимированной, осажденной и коллоидной: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2503 00 100 0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сеpа сыpая или неpафиниpованная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2503 00 900 0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пpочая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Графит природный: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виде порошка или чешуек</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2504 90 000 0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Пески природные всех видов, окрашенные или неокрашенные, кроме металлоносных песков группы 26: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песок кремнистый и песок кварцевый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2505 90 000 0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Кварц (кроме песков природных); кварцит, грубо раздробленный или нераздробленный, распиленный или нераспиленный, или разделенный другим способом на блоки или плиты прямоугольной (включая квадратную) формы: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2506 20 000 0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кварцит</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2507 00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Каолин и глины каолиновые прочие, кальцинированные или некальцинированные: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2507 00 200 0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каолин</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2507 00 800 0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глины каолиновые пpочие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Глины прочие (исключая вспученные глины товарной позиции 6806), андалузит, кианит и силлиманит, кальцинированные или некальцинированные; муллит; земли шамотные или динасовые: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бентонит</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2508 30 000 0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глина огнеупорная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2508 40 000 0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глины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2508 50 000 0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андалузит, кианит и силлиманит</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2508 60 000 0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муллит</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2508 70 000 0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шамотные или динасовые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2509 00 000 0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Фосфаты кальция природные, фосфаты алюминиево-кальциевые природные и мел фосфатный: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неразмолотые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2510 20 000 0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размолотые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Сульфат бария природный (барит); карбонат бария природный (витерит), кальцинированный или некальцинированный, кроме оксида бария товарной позиции 2816: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бария природный (барит)</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2511 20 000 0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бария природный (витерит)</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2512 00 000 0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Земли инфузорные кремнистые (напpимеp, кизельгур, трепел и диатомит) и аналогичные кремнистые земли, кальцинированные или некальцинированные, с удельным весом 1 или менее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Пемза; наждак; корунд природный, гранат природный и прочие природные абразивные материалы, термически обработанные или необработанные: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пемза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2513 20 000 0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наждак, корунд природный, гранат природный и прочие природные абразивные материалы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2514 00 000 0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Сланец, грубо раздробленный или нераздробленный, распиленный или нераспиленный, либо разделенный другим способом на блоки или плиты прямоугольной (включая квадратную) формы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Мрамор, травертин, или известковый туф, экауссин и другие известняки для памятников или строительства с удельным весом 2,5 или более, и алебастр, грубо раздробленные или нераздробленные, распиленные или нераспиленные, либо разделенные другим способом на блоки или плиты прямоугольной (включая квадратную) формы: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2515 11 000 0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необработанные или гpубо pаздpобленные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2515 12 200 0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не более 4 см</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2515 12 500 0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4 см, но не более 25 см</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2515 12 900 0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пpочие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2515 20 000 0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экауссин и другие известняки для памятников или строительства; алебастр</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Гранит, порфир, базальт, песчаник и камень для памятников или строительства прочий, грубо раздробленные или нераздробленные, распиленные или нераспиленные, либо разделенные другим способом на блоки или плиты прямоугольной (включая квадратную) формы: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2516 11 000 0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необработанный или грубо раздробленный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2516 12 100 0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не более 25 см</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2516 12 900 0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2516 20 000 0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песчаник</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2516 90 000 0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камень для памятников или строительства прочий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2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Галька, гравий, щебень или дробленый камень, обычно используемые в качестве наполнителей бетона, балласта для шоссейных дорог или железнодорожных путей или другого балласта, галька, а также валуны и кремневый гравий, термически обработанные или необработанные; макадам из шлака, дросса или аналогичных промышленных отходов, включающий или не включающий материалы, указанные в первой части товарной позиции; гудронированный макадам; гранулы, крошка и порошок из камня товарной позиции 2515 или 2516, термически обработанные или необработанные: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2517 10 100 0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галька, гравий, щебень</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2517 10 200 0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известняк, доломит и пpочие известняковые камни, pазбитые или дpобленые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2517 10 800 0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пpочие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2517 20 000 0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макадам из шлака, дросса или аналогичных промышленных отходов, включающий или не включающий материалы субпозиции 2517 10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2517 30 000 0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гудpониpованный макадам</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2517 41 000 0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мрамора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2517 49 000 0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Доломит, кальцинированный или некальцинированный, спекшийся или неспекшийся, включая доломит грубо раздробленный или распиленный, либо разделенный другим способом на блоки или плиты прямоугольной (включая квадратную) формы; доломитовая набивочная смесь:</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 некальцинированный или неспекшийся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2518 20 000 0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 кальцинированный или спекшийся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2518 30 000 0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доломитовая набивочная смесь</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Карбонат магния природный (магнезит); магнезия плавленая; магнезия обожженная до спекания (агломерированная), содержащая или не содержащая небольшие количества других оксидов, добавляемых перед агломерацией; прочие оксиды магния, с примесями или без примесей: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магния природный (магнезит)</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2519 90 100 0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 магния, кроме кальцинированного природного карбоната магния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2519 90 300 0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магнезия обожженная до спекания (агломерированная)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2519 90 900 0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 ангидрит; гипсовые вяжущие (представляющие собой кальцинированный гипс или сульфат кальция), окрашенные или неокрашенные, содержащие или не содержащие небольшие количества ускорителей или замедлителей: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ангидрит</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2520 20 100 0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строительная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2520 20 900 0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2521 00 000 0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Флюс известняковый; известняк и прочий известняковый камень, используемый для изготовления извести или цемента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Известь негашеная, гашеная и гидравлическая, кроме оксида и гидроксида кальция, указанных в товарной позиции 2825: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известь негашеная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2522 20 000 0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известь гашеная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2522 30 000 0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известь гидравлическая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Асбест:</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крокидолит</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2524 90 000 0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Слюда, в том числе расслоенная; слюдяные отходы: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слюда необработанная и слюда, расщепленная на пластинки или чешуйки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2525 20 000 0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слюды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2525 30 000 0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слюдяные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Стеатит природный, грубо раздробленный или нераздробленный, распиленный или нераспиленный, либо разделенный другим способом на блоки или плиты прямоугольной (включая квадратную) формы; тальк:</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недробленый и немолотый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2526 20 000 0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дробленый или молотый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Бораты природные и их концентраты (кальцинированные или некальцинированные), кроме боратов, выделенных из природных рассолов; борная кислота природная, содержащая не более 85 мас.% H</w:t>
            </w:r>
            <w:r>
              <w:rPr>
                <w:rFonts w:ascii="Times New Roman"/>
                <w:b w:val="false"/>
                <w:i w:val="false"/>
                <w:color w:val="000000"/>
                <w:vertAlign w:val="subscript"/>
              </w:rPr>
              <w:t>3</w:t>
            </w:r>
            <w:r>
              <w:rPr>
                <w:rFonts w:ascii="Times New Roman"/>
                <w:b w:val="false"/>
                <w:i w:val="false"/>
                <w:color w:val="000000"/>
                <w:sz w:val="20"/>
              </w:rPr>
              <w:t>BO</w:t>
            </w:r>
            <w:r>
              <w:rPr>
                <w:rFonts w:ascii="Times New Roman"/>
                <w:b w:val="false"/>
                <w:i w:val="false"/>
                <w:color w:val="000000"/>
                <w:vertAlign w:val="subscript"/>
              </w:rPr>
              <w:t>3</w:t>
            </w:r>
            <w:r>
              <w:rPr>
                <w:rFonts w:ascii="Times New Roman"/>
                <w:b w:val="false"/>
                <w:i w:val="false"/>
                <w:color w:val="000000"/>
                <w:sz w:val="20"/>
              </w:rPr>
              <w:t xml:space="preserve"> в пересчете на сухой продукт:</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бораты натрия природные и их концентраты (кальцинированные или некальцинированные)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2528 90 000 0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Полевой шпат; лейцит; нефелин и нефелиновый сиенит; плавиковый шпат:</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полевой шпат</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2529 30 000 0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лейцит; нефелин и нефелиновый сиенит</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Вещества минеральные, в другом месте не поименованные или не включенные: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2530 10 100 0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пеpлит</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2530 10 900 0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веpмикулит и хлоpиты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2530 20 000 0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кизерит, эпсомит (пpиpодные сульфаты магния)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2530 90 200 0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сепиолит</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2530 90 980 0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пpочие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26. РУДЫ, ШЛАК И ЗОЛА</w:t>
            </w:r>
          </w:p>
        </w:tc>
      </w:tr>
      <w:tr>
        <w:trPr>
          <w:trHeight w:val="45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Руды и концентраты железные, включая обожженный пирит:</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2601 20 000 0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обожженный пирит</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2602 00 000 0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Руды и концентраты марганцевые, включая железистые марганцевые руды и концентраты с содержанием марганца 20 мас.% или более в пересчете на сухой продукт</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2603 00 000 0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Руды и концентраты медные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2604 00 000 0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Руды и концентраты никелевые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2605 00 000 0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Руды и концентраты кобальтовые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2606 00 000 0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Руды и концентраты алюминиевые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2607 00 000 0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Руды и концентраты свинцовые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2610 00 000 0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Руды и концентраты хромовые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Руды и концентраты урановые или ториевые: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2612 10 100 0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pуды уpановые и смолка урановая и их концентраты с содержанием урана более 5 мас.%</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2612 10 900 0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2612 20 100 0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монацит; ураноторианит и другие ториевые руды и их концентраты с содержанием тория более 20 мас.%</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2612 20 900 0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Руды и концентраты молибденовые: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обожженные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2613 90 000 0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Руды и концентраты драгоценных металлов:</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серебряные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2616 90 000 0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Руды и концентраты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сурьмянистые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2618 00 000 0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Шлак гранулированный (шлаковый песок), получаемый в процессе производства чеpных металлов</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2619 00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Шлак, дpосс (кроме гранулированного шлака), окалина и прочие отходы производства черных металлов:</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2619 00 200 0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пригодные для извлечения из них железа или марганца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2619 00 400 0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 пригодный для извлечения из него оксида титана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2619 00 800 0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Шлак, зола и остатки (кроме образующихся в производстве черных металлов), содержащие металлы, мышьяк или их соединения: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2620 11 000 0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гартцинк</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2620 19 000 0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2620 21 000 0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шламы этилированного бензина и шламы этилированной антидетонационной смеси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2620 29 000 0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2620 30 000 0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в основном медь</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2620 40 000 0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в основном алюминий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2620 60 000 0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мышьяк, таллий, ртуть или их смеси, используемые для извлечения мышьяка или этих металлов или для производства их химических соединений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2620 91 000 0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сурьму, бериллий, кадмий, хром или их смеси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2620 99 100 0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основном никель</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2620 99 400 0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основном олово</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2620 99 600 0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основном титан</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2620 99 950 1</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основном вольфрам</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2620 99 950 2</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основном молибден</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2620 99 950 3</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основном кобальт</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2620 99 950 4</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основном цирконий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Шлак и зола прочие, включая золу из морских водорослей (келп); зола и остатки от сжигания отходов городского хозяйства: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зола и остатки от сжигания отходов городского хозяйства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2621 90 000 0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27. ТОПЛИВО МИНЕРАЛЬНОЕ, НЕФТЬ И ПРОДУКТЫ ИХ ПЕРЕГОHКИ; БИТУМИНОЗНЫЕ ВЕЩЕСТВА; ВОСКИ МИНЕРАЛЬНЫЕ</w:t>
            </w:r>
          </w:p>
        </w:tc>
      </w:tr>
      <w:tr>
        <w:trPr>
          <w:trHeight w:val="67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Уголь каменный; брикеты, окатыши и аналогичные виды твердого топлива, полученные из каменного угля: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2701 11 100 0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предельным выходом летучих веществ (в пересчете на сухую безминеральную основу) не более 10 мас.%</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2701 11 900 0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2701 12 100 0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уголь коксующийся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2701 12 900 0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2701 19 000 0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уголь прочий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2701 20 000 0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брикеты, окатыши и аналогичные виды твердого топлива, полученные из каменного угля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Лигнит, или бурый уголь, агломерированный или неагломерированный, кроме гагата: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 или бурый уголь, пылевидный или непылевидный, но не агломерированный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2702 20 000 0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 или бурый уголь, агломерированный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2703 00 000 0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Торф (включая торфяную крошку), агломерированный или неагломерированный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2704 00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 и полукокс из каменного угля, лигнита или торфа, агломерированные или неагломерированные; уголь ретортный: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2704 00 110 0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производства электродов</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2704 00 190 0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2704 00 300 0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и полукокс из лигнита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2704 00 900 0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2705 00 000 0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каменноугольный, водяной, генераторный и аналогичные газы, кроме нефтяных газов и других газообразных углеводородов</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м</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2706 00 000 0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Смолы каменноугольные, буроугольные, торфяные и прочие минеральные смолы, обезвоженные или необезвоженные, частично ректифицированные или неректифицированные, включая «восстановленные» смолы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Масла и другие продукты высокотемпературной перегонки каменноугольной смолы; аналогичные продукты, в которых масса ароматических составных частей превышает массу неароматических:</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2707 10 100 0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использования в качестве топлива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2707 10 900 0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прочих целей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2707 20 100 0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использования в качестве топлива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2707 20 900 0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прочих целей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2707 30 100 0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использования в качестве топлива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2707 30 900 0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прочих целей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2707 40 000 0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нафталин</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2707 50 100 0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использования в качестве топлива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2707 50 900 0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прочих целей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2707 91 000 0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масла креозотовые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2707 99 110 0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неочищенные легкие масла, 90 об.% которых или более перегоняется при температуре до 200 С</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2707 99 190 0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2707 99 300 0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осерненные легкие масла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2707 99 500 0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основные продукты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2707 99 700 0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антрацен</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2707 99 800 0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фенолы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2707 99 910 0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получения продуктов товарной позиции 2803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2707 99 990 0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Пек и кокс пековый, полученные из каменноугольной смолы или прочих минеральных смол:</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2708 20 000 0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пековый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2709 00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Нефть сырая и нефтепродукты сырые, полученные из битуминозных пород:</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2709 00 100 0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газовый конденсат природный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2709 00 900 0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Нефть и нефтепродукты, полученные из битуминозных пород, кроме сырых;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отработанные нефтепродукты: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2710 11 110 0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специфических процессов переработки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2710 11 150 0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химических превращений в процессах, кроме указанных в подсубпозиции 2710 11 110 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2710 11 210 0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уайт-спирит</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2710 11 250 0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2710 11 310 0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бензины авиационные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2710 11 410 0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октановым числом менее 95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2710 11 450 0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октановым числом 95 или более, но не более 98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2710 11 490 0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октановым числом 98 или более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2710 11 510 0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октановым числом менее 98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2710 11 590 0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октановым числом 98 или более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2710 11 700 0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топливо бензиновое реактивное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2710 11 900 0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легкие дистилляты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2710 19 110 0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специфических процессов переработки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2710 19 150 0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химических превращений в процессах, кроме указанных в подсубпозиции 2710 19 110 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2710 19 210 0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топливо реактивное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2710 19 250 0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2710 19 290 0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2710 19 310 0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специфических процессов переработки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2710 19 350 0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химических превращений в процессах, кроме указанных в подсубпозиции 2710 19 310 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2710 19 410 0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серы не более 0,05 мас.%</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2710 19 450 0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серы более 0,05 мас.%, но не более 0,2 мас.%</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2710 19 490 0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серы более 0,2 мас.%</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2710 19 510 0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специфических процессов переработки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2710 19 550 0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химических превращений в процессах, кроме указанных в подсубпозиции 2710 19 510 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2710 19 610 0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серы не более 1 мас.%</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2710 19 630 0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серы более 1 мас.%, но не более 2 мас.%</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2710 19 650 0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серы более 2 мас.%, но не более 2,8 мас.%</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2710 19 690 0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серы более 2,8 мас.%</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2710 19 710 0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специфических процессов переработки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2710 19 750 0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химических превращений в процессах, кроме указанных в подсубпозиции 2710 19 710 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2710 19 810 0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моторные масла, компрессорное смазочное масло, турбинное смазочное масло</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2710 19 830 0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жидкости для гидравлических целей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2710 19 850 0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светлые масла, вазелиновое масло</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2710 19 870 0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масло для шестерен и масло для редукторов</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2710 19 910 0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составы для обработки металлов, масла для смазывания форм, антикоррозионные масла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2710 19 930 0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электрические изоляционные масла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2710 19 990 0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смазочные масла и прочие масла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2710 91 000 0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полихлорбифенилы, полихлортрифенилы или полибромбифенилы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2710 99 000 0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Газы нефтяные и углеводороды газообразные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2711 11 000 0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газ природный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2711 12 110 0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использования в качестве топлива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2711 12 190 0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прочих целей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2711 12 910 0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специфических процессов переработки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2711 12 930 0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химических превращений в процессах, кроме указанных в подсубпозиции 2711 12 910 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2711 12 940 0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чистотой более 90%, но менее 99%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2711 12 970 0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2711 13 100 0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специфических процессов переработки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2711 13 300 0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химических превращений в процессах, кроме указанных в подсубпозиции 2711 13 100 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2711 13 910 0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чистотой более 90%, но менее 95%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2711 13 970 0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2711 14 000 0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этилен, пропилен, бутилен и бутадиен</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2711 19 000 0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2711 29 000 0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Вазелин нефтяной; парафин, воск нефтяной микрокристаллический, гач парафиновый, озокерит, воск буроугольный, воск торфяной, прочие минеральные воски и аналогичные продукты, полученные в результате синтеза или других процессов, окрашенные или неокрашенные: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2712 10 100 0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сырой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2712 10 900 0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2712 20 100 0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парафин синтетический с молекулярной массой 460 и более, но не более 1560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2712 20 900 0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2712 90 110 0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2712 90 190 0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2712 90 310 0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специфических процессов переработки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2712 90 330 0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химических превращений в процессах, кроме указанных в подсубпозиции 2712 90 310 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2712 90 390 0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прочих целей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2712 90 910 0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смесь 1-алкенов, содержащая 80 мас.% или более 1-алкенов с длиной углеродной цепи в 24 атома углерода и более, но не более 28 атомов углерода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2712 90 990 0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 нефтяной, битум нефтяной и прочие остатки от переработки нефти или нефтепродуктов, полученных из битуминозных пород:</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2713 11 000 0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некальцинированный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2713 12 000 0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кальцинированный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2713 90 100 0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получения продуктов товарной позиции 2803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 и асфальт, природные; сланцы битуминозные или нефтеносные и песчаники битуминозные; асфальтиты и асфальтовые породы: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сланцы битуминозные или нефтеносные и песчаники битуминозные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2714 90 000 0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2715 00 000 0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Смеси битумные, на основе природного асфальта, природного битума, нефтяного битума, минеральных смол или пека минеральных смол (например, битумные мастики, асфальтовые смеси для дорожных покрытий)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28. ПРОДУКТЫ НЕОРГАНИЧЕСКОЙ ХИМИИ; СОЕДИНЕНИЯ НЕОРГАНИЧЕСКИЕ ИЛИ ОРГАНИЧЕСКИЕ ДРАГОЦЕННЫХ МЕТАЛЛОВ, РЕДКОЗЕМЕЛЬНЫХ МЕТАЛЛОВ, РАДИОАКТИВНЫХ ЭЛЕМЕНТОВ ИЛИ ИЗОТОПОВ</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Фтор, хлор, бром и йод:</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2801 20 000 0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2801 30 100 0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фтор</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2801 30 900 0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бром</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2802 00 000 0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Сера сублимированная или осажденная; сера коллоидная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2803 00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Углерод (сажи и прочие формы углерода, в другом месте не поименованные или не включенные):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2803 00 100 0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метановая сажа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2803 00 800 0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Водород, газы инертные и прочие неметаллы: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2804 21 000 0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аргон</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2804 29 100 0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гелий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2804 29 900 0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2804 30 000 0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2804 40 000 0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кислород</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2804 50 100 0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бор</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2804 50 900 0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теллур</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2804 61 000 0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содержащий не менее 99,99 мас.% кремния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2804 69 000 0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2804 70 001 0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фосфор желтый («белый»)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2804 70 002 0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фосфор красный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2804 80 000 0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2804 90 000 0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Металлы щелочные или щелочно-земельные; металлы редкоземельные, скандий и иттрий в чистом виде, в смесях или сплавах; ртуть:</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2805 11 000 0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натрий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2805 12 000 0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кальций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2805 19 100 0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стронций и барий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2805 19 900 0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2805 30 100 0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или сплавы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2805 30 900 0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2805 40 100 0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 флягах нетто-массой 34,5 кг (стандартная масса), ценой на условиях ФОБ за каждую флягу не более 224 евро</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2805 40 900 0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Хлорид водорода (кислота соляная); кислота хлорсульфоновая: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водорода (кислота соляная)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2806 20 000 0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хлорсульфоновая кислота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2807 00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Серная кислота; олеум:</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2807 00 100 0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серная кислота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2807 00 900 0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олеум</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2808 00 000 0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Азотная кислота; сульфоазотные кислоты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Пентаоксид дифосфора; фосфорная кислота; полифосфорные кислоты определенного или неопределенного химического состава: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пентаоксид дифосфора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p>
            <w:pPr>
              <w:spacing w:after="20"/>
              <w:ind w:left="20"/>
              <w:jc w:val="both"/>
            </w:pPr>
            <w:r>
              <w:rPr>
                <w:rFonts w:ascii="Times New Roman"/>
                <w:b w:val="false"/>
                <w:i w:val="false"/>
                <w:color w:val="000000"/>
                <w:sz w:val="20"/>
              </w:rPr>
              <w:t>Р2О5</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2809 20 000 0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фосфорная кислота и полифосфорные кислоты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p>
            <w:pPr>
              <w:spacing w:after="20"/>
              <w:ind w:left="20"/>
              <w:jc w:val="both"/>
            </w:pPr>
            <w:r>
              <w:rPr>
                <w:rFonts w:ascii="Times New Roman"/>
                <w:b w:val="false"/>
                <w:i w:val="false"/>
                <w:color w:val="000000"/>
                <w:sz w:val="20"/>
              </w:rPr>
              <w:t>Р2О5</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2810 00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Оксиды бора; кислоты борные: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2810 00 100 0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триоксид дибора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2810 00 900 0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Кислоты неорганические прочие и соединения неметаллов с кислородом неорганические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2811 11 000 0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фторид водорода (кислота плавиковая)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2811 19 100 0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бpомид водорода (бpомистоводоpодная кислота)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2811 19 200 0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цианид водорода (цианистоводородная кислота)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2811 19 800 0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пpочие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2811 21 000 0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диоксид углерода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2811 22 000 0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диоксид кремния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2811 29 050 0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диоксид серы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2811 29 100 0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триоксид серы (серный ангидрид); триоксид димышьяка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2811 29 300 0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оксиды азота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2811 29 900 0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Галогениды и галогенид оксиды неметаллов:</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2812 10 110 0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оксид трихлорид фосфора (хлористый фосфорил)</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2812 10 150 0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фосфора трихлорид</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2812 10 160 0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фосфора пентахлорид</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2812 10 180 0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2812 10 910 0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дихлорид дисеры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2812 10 930 0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дихлорид серы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2812 10 940 0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фосген (карбонилхлорид)</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2812 10 950 0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дихлорид тионила (тионилхлорид)</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2812 10 990 0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2812 90 000 0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Сульфиды неметаллов; трисульфид фосфора технический: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дисульфид углерода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2813 90 100 0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сульфиды фосфора, трисульфид фосфора технический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2813 90 900 0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 безводный или в водном растворе: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безводный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2814 20 000 0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в водном растворе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Гидроксид и пероксид магния; оксиды, гидроксиды и пероксиды стронция или бария: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и пероксид магния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2816 40 000 0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гидроксиды и пероксиды стронция или бария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2817 00 000 0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 цинка; пероксид цинка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Искусственный корунд определенного или неопределенного химического состава; оксид алюминия; гидроксид алюминия: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2818 10 100 0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белый, розовый или рубиновый, с содержанием оксида алюминия более 97,5 мас.%</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2818 10 900 0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2818 30 000 0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алюминия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Оксиды и гидроксиды хрома: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триоксид хрома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2819 90 100 0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диоксид хрома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2819 90 900 0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Оксиды марганца: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 марганца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2820 90 100 0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 марганца, содержащий 77 мас.% или более марганца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2820 90 900 0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Оксиды и гидроксиды железа; красители минеральные, содержащие 70 мас.% или более химически связанного железа в пересчете на Fе</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железа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2821 20 000 0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красители минеральные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2822 00 000 0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Оксиды и гидроксиды кобальта; оксиды кобальта технические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2823 00 000 0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Оксиды титана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Оксиды свинца; сурик свинцовый (красный и оранжевый):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монооксид свинца (глет свинцовый, массикот)</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2824 90 000 0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Гидразин и гидроксиламин и их неорганические соли; неорганические основания прочие; оксиды, гидроксиды и пероксиды металлов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 и гидроксиламин и их неорганические соли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2825 20 000 0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и гидроксид лития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2825 30 000 0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ванадия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2825 40 000 0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никеля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2825 50 000 0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меди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2825 70 000 0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молибдена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2825 80 000 0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сурьмы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2825 90 110 0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гидроксид кальция чистотой 98% или более в пересчете на сухое вещество, в форме частиц, из которых: не более 1 мас.% имеют размер более 75 мкм и не более 4 мас.% имеют размер менее 1,3 мкм</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2825 90 190 0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2825 90 200 0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 и гидроксид бериллия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2825 90 300 0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олова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2825 90 400 0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и гидроксиды вольфрама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2825 90 600 0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 кадмия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2825 90 800 0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пpочие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Фториды; фторосиликаты, фтороалюминаты и прочие комплексные соли фтора: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2826 19 100 0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аммония или натрия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2826 19 900 0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2826 90 100 0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гексафтороцирконат дикалия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2826 90 800 0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Хлориды, хлорид оксиды и хлорид гидроксиды; бромиды и бромид оксиды; йодиды и йодид оксиды: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аммония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2827 20 000 0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кальция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2827 31 000 0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магния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2827 32 000 1</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безводный,с содержанием основного вещества не менее 98 мас.%</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2827 32 000 9</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2827 35 000 0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никеля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2827 39 100 0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олова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2827 39 200 0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железа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2827 39 850 0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2827 41 000 0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2827 49 100 0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свинца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2827 49 900 0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2827 51 000 0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бромиды натрия или калия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2827 59 000 0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2827 60 000 0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йодиды и йодид оксиды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Гипохлориты; гипохлорит кальция технический; хлориты; гипобромиты: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гипохлорит кальция технический и гипохлориты кальция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2828 90 000 0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Хлораты и перхлораты; броматы и перброматы; йодаты и перйодаты: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2829 11 000 0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натрия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2829 19 000 0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2829 90 100 0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перхлораты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2829 90 400 0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броматы калия или натрия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2829 90 800 0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пpочие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Сульфиды; полисульфиды определенного или неопределенного химического состава: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2830 90 110 0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сульфиды кальция, сурьмы или железа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2830 90 850 0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Дитиониты и сульфоксилаты: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2831 90 000 0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Сульфиты; тиосульфаты: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сульфиты натрия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2832 20 000 0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сульфиты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2832 30 000 0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тиосульфаты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Сульфаты; квасцы; пероксосульфаты (персульфаты):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2833 11 000 0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сульфат динатрия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2833 19 000 0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2833 21 000 0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магния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2833 22 000 0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алюминия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2833 24 000 0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никеля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2833 25 000 0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2833 29 200 0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кадмия; хрома; цинка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2833 29 300 0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кобальта; титана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2833 29 500 0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железа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2833 29 600 0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свинца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2833 29 900 0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2833 30 000 0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квасцы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2833 40 000 0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пероксосульфаты (персульфаты)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Нитриты; нитраты: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2834 21 000 0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2834 29 200 0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бария; бериллия; кадмия; кобальта; никеля; свинца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2834 29 400 0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2834 29 800 0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Фосфинаты (гипофосфиты), фосфонаты (фосфиты) и фосфаты; полифосфаты определенного или неопределенного химического состава: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фосфинаты (гипофосфиты) и фосфонаты (фосфиты)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2835 22 000 0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 или динатpия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2835 24 000 0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2835 25 100 0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фтора менее 0,005 мас.% в пересчете на сухой безводный продукт</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2835 25 900 0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фтора 0,005 мас.% или более, но менее 0,2 мас.% в пересчете на сухой безводный продукт</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2835 26 100 0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фтора менее 0,005 мас.% в пересчете на сухой безводный продукт</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2835 26 900 0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фтора 0,005 мас.% или более в пересчете на сухой безводный продукт</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2835 29 100 0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тpиаммония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2835 29 800 0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2835 31 000 0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трифосфат натрия (триполифосфат натрия)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2835 39 000 0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Карбонаты; пероксокарбонаты (перкарбонаты); карбонат аммония технический, содержащий карбамат аммония: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2836 20 000 0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динатрия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2836 30 000 0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водоpодкаpбонат натрия (бикарбонат натрия)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2836 40 000 0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карбонаты калия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2836 60 000 0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бария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2836 91 000 0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карбонаты лития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2836 92 000 0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 стронция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2836 99 110 0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магния; меди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2836 99 170 0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2836 99 900 0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пероксокарбонаты (перкарбонаты)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Цианиды, цианид оксиды, цианиды комплексные: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2837 11 000 0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натрия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2837 19 000 0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2837 20 000 0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цианиды комплексные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Силикаты; силикаты щелочных металлов технические: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2839 11 000 0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метасиликаты натрия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2839 19 000 0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2839 90 000 0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Бораты; пероксобораты (пербораты):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2840 11 000 0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безводный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2840 19 100 0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пентагидрат тетрабората динатрия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2840 19 900 0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2840 20 100 0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бораты натрия безводные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2840 20 900 0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2840 30 000 0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пероксобораты (пербораты)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Соли оксометаллических или пероксометаллических кислот:</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2841 30 000 0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дихромат натрия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2841 50 000 0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хроматы и дихроматы прочие; пероксохроматы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2841 61 000 0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пеpманганат калия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2841 69 000 0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пpочие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2841 70 000 0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молибдаты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2841 80 000 0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вольфраматы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2841 90 300 0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цинкаты и ванадаты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2841 90 850 0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Соли неорганических кислот или пероксокислот (включая алюмосиликаты определенного или неопределенного химического состава), кроме азидов,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2842 10 000 9</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2842 90 100 0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соли, двойные соли или комплексные соли селеновой или теллуровой кислот</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2842 90 800 0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Металлы драгоценные в коллоидном состоянии; соединения неорганические или органические драгоценных металлов, определенного или неопределенного химического состава; амальгамы драгоценных металлов:</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2843 10 100 0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серебро</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2843 10 900 0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2843 21 000 0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нитрат серебра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2843 29 000 0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2843 30 000 0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золота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2843 90 100 0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амальгамы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2843 90 900 0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Элементы химические радиоактивные и изотопы радиоактивные (включая делящиеся или воспроизводящиеся химические элементы и изотопы) и их соединения; смеси и остатки, содержащие эти продукты: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2844 20 250 0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феppо-уpан</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Д/И</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2844 20 350 0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пpочие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Д/И</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2844 20 510 0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феppо-уpан</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Д/И</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2844 20 590 0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пpочие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Д/И</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2844 20 990 0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пpочие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Д/И</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2844 30 510 0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металлокерамика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2844 30 550 0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необpаботанный, отходы и лом</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2844 30 610 0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бpуски, пpутки, уголки, фоpмы и пpофили, листы, полосы или ленты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2844 30 690 0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пpочие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2844 30 990 0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пpочие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2844 40 100 0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уpан, полученный из уpана-233 и его соединений; сплавы, диспеpсии (включая металлокеpамику), кеpамические пpодукты и смеси и соединения, полученные из уpана-233, или соединения этого пpодукта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2844 40 200 0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искусственные pадиоактивные изотопы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КИ</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2844 40 300 0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соединения искусственных pадиоактивных изотопов</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КИ</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2844 40 800 0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пpочие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КИ</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2844 50 000 0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отpаботанные (облученные) тепловыделяющие элементы (твэлы) ядерных реакторов</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Д/И</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Изотопы, кроме изотопов товарной позиции 2844; соединения неорганические или органические этих изотопов, определенного или неопределенного химического состава: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вода (оксид дейтерия)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2845 90 100 0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дейтерий и его соединения; водород и его соединения, обогащенные дейтерием; смеси и растворы, содержащие эти продукты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2845 90 900 0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Соединения, неорганические или органические, редкоземельных металлов, иттрия или скандия или смесей этих металлов:</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2846 10 000 0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церия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2846 90 000 0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2847 00 000 0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Пеpоксид водоpода, отвеpжденный или не отвеpжденный мочевиной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p>
            <w:pPr>
              <w:spacing w:after="20"/>
              <w:ind w:left="20"/>
              <w:jc w:val="both"/>
            </w:pPr>
            <w:r>
              <w:rPr>
                <w:rFonts w:ascii="Times New Roman"/>
                <w:b w:val="false"/>
                <w:i w:val="false"/>
                <w:color w:val="000000"/>
                <w:sz w:val="20"/>
              </w:rPr>
              <w:t>Н2О2</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2848 00 000 0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Фосфиды, определенного или неопределенного химического состава, за исключением феррофосфора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Карбиды, определенного или неопределенного химического состава: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2849 20 000 0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2849 90 100 0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бора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2849 90 300 0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вольфрама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2849 90 500 0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алюминия; хрома; молибдена; ванадия; тантала; титана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2849 90 900 0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2850 00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Гидриды, нитриды, азиды, силициды и бориды, определенного или неопределенного химического состава, кроме соединений, являющихся карбидами товарной позиции 2849: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2850 00 200 0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гидриды; нитриды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2850 00 500 0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азиды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2850 00 700 0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силициды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2850 00 900 0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бориды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2852 00 000 9</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2853 00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Соединения неорганические прочие (включая дистиллированную или кондуктометрическую воду и воду аналогичной чистоты); воздух жидкий (с удалением или без удаления инертных газов); воздух сжатый; амальгамы, кроме амальгам драгоценных металлов:</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2853 00 100 0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дистиллированная и кондуктометрическая вода и вода аналогичной чистоты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2853 00 300 0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жидкий воздух (с удалением или без удаления инертных газов); сжатый воздух</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2853 00 500 0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хлористый циан</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2853 00 800 0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5"/>
        <w:gridCol w:w="5259"/>
        <w:gridCol w:w="773"/>
        <w:gridCol w:w="2104"/>
        <w:gridCol w:w="1026"/>
        <w:gridCol w:w="1064"/>
        <w:gridCol w:w="1419"/>
      </w:tblGrid>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29. ОРГАНИЧЕСКИЕ ХИМИЧЕСКИЕ СОЕДИНЕНИЯ</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Углеводороды ациклические: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2901 10 000 0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насыщенные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2901 21 000 0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этилен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2901 22 000 0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пропен(пропилен)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2901 23 100 0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бут-1-ен и бут-2-ен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2901 23 900 0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2901 24 100 0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бута-1,3-диен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2901 24 900 0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изопрен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2901 29 000 0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Углеводороды циклические: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2902 11 000 0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циклогексан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2902 19 100 0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циклотерпены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2902 19 800 0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2902 20 000 0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2902 30 000 0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2902 41 000 0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о-ксилол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2902 42 000 0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м-ксилол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2902 43 000 0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п-ксилол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2902 44 000 0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изомеров ксилола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2902 50 000 0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2902 60 000 0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2902 70 000 0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кумол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2902 90 100 0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нафталин и антрацен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2902 90 300 0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бифенил и терфенилы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2902 90 900 0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Галогенированные производные углеводородов:</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2903 11 000 0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хлорметан (метилхлорид) и хлорэтан (этилхлорид)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2903 12 000 0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дихлорметан (метиленхлорид)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2903 13 000 0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хлороформ (трихлорметан)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2903 14 000 0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четыреххлористый углерод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2903 19 100 0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- 1,1,1-трихлорэтан (метилхлороформ)</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2903 19 800 0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2903 21 000 0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винилхлорид (хлорэтилен)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2903 22 000 0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трихлорэтилен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2903 23 000 0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тетрахлорэтилен (перхлорэтилен)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2903 29 000 0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2903 31 000 0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этилендибромид (ISO) (1,2-дибромэтан)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2903 39 110 0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бромметан (метилбромид)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2903 39 150 0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дибромметан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2903 39 190 0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2903 39 900 0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фториды и йодиды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2903 41 000 0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трихлорфторметан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2903 42 000 0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дихлордифторметан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2903 43 000 0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трихлортрифторэтаны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2903 44 100 0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дихлортетрафторэтаны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2903 44 900 0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хлорпентафторэтан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2903 45 100 0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хлортрифторметан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2903 45 150 0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пентахлорфторэтан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2903 45 200 0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тетрахлордифторэтаны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2903 45 250 0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гептахлорфторпропаны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2903 45 300 0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гексахлордифторпропаны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2903 45 350 0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пентахлортрифторпропаны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2903 45 400 0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тетрахлортетрафторпропаны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2903 45 450 0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трихлорпентафторпропаны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2903 45 500 0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дихлоргексафторпропаны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2903 45 550 0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хлоргептафторпропаны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2903 45 900 0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2903 46 100 0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бромхлордифторметан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2903 46 200 0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бромтрифторметан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2903 46 900 0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дибромтетрафторэтаны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2903 47 000 0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пергалогенированные производные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2903 49 100 0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метана, этана или пропана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2903 49 200 0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2903 49 300 0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метана, этана или пропана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2903 49 400 0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2903 49 800 0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2903 51 000 0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- 1,2,3,4,5,6-гексахлорциклогексан (ГХГ (ISO)), включая линдан (ISO, INN)</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2903 52 000 0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альдрин (ISO), хлордан (ISO) и гептахлор (ISO)</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2903 59 100 0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- 1,2-дибром-4-(1,2-дибромэтил)циклогексан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2903 59 300 0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тетрабромциклооктаны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2903 59 800 0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2903 61 000 0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хлорбензол, о-дихлорбензол и п-дихлорбензол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2903 62 000 0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гексахлорбензол (ISO) и ДДТ (ISO) (клофенотан (INN), 1,1,1-трихлор-2,2-бис(п-хлорфенил)этан)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2903 69 100 0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- 2,3,4,5,6-пентабромэтилбензол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2903 69 900 0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Сульфированные, нитрованные или нитрозированные производные углеводородов, галогенированные или негалогенированные: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2904 10 000 0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содержащие только сульфогруппы, их соли и сложные этиловые эфиры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2904 20 000 0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содержащие только нитро- или только нитрозогруппы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2904 90 200 0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сульфогалогенированные производные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2904 90 400 0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трихлорнитрометан (хлорпикрин)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2904 90 850 0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Спирты ациклические и их галогенированные, сульфированные, нитрованные или нитрозированные производные: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2905 11 000 0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метанол (спирт метиловый)</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2905 12 000 0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пропан-1-ол (спирт пропиловый) и пропан-2-ол (спирт изопропиловый)</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2905 13 000 0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бутан-1-ол (спирт н-бутиловый)</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2905 14 100 0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- 2-метилпропан-2-ол (трет-бутиловый спирт)</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2905 14 900 0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2905 16 100 0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- 2-этилгексан-1-ол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2905 16 200 0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октан-2-ол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2905 16 800 0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2905 17 000 0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додекан-1-ол (спирт лауриловый), гексадекан-1-ол (спирт цетиловый) и октадекан-1-ол (спирт стеариловый)</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2905 19 000 0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2905 22 100 0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гераниол, цитронеллол (дигидрогераниол), линалол, родинол и нерол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2905 22 900 0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2905 29 100 0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аллиловый спирт</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2905 29 900 0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2905 32 000 0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пропиленгликоль (пропан-1,2-диол)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2905 39 100 0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- 2-метилпентан-2,4-диол (гексиленгликоль)</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2905 39 200 0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бутан-1,3-диол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2905 39 250 0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бутан-1,4-диол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2905 39 300 0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- 2,4,7,9-тетраметилдек-5-ин-4,7-диол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2905 39 850 0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2905 41 000 0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- 2-этил-2-(гидроксиметил)пропан-1,3-диол (триметилолпропан)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2905 42 000 0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пентаэритрит</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2905 43 000 0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маннит</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2905 44 110 0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 мас. % или менее D-маннита в пересчете на содержание D-глюцита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2905 44 190 0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2905 44 910 0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 мас. % или менее D-маннита в пересчете на содержание D-глюцита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2905 44 990 0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2905 49 100 0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триолы; тетролы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2905 49 800 0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2905 51 000 0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этхлорвинол (INN)</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2905 59 100 0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моноспиртов</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2905 59 910 0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- 2,2-бис(бромметил)пропандиол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2905 59 990 0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Спирты циклические и их галогенированные, сульфированные, нитрованные или нитрозированные производные: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2906 11 000 0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ментол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2906 12 000 0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циклогексанол, метилциклогексанолы и диметилциклогексанолы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2906 13 100 0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стерины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2906 13 900 0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инозиты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2906 19 000 0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2906 21 000 0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бензиловый</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2906 29 000 0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Фенолы; фенолоспирты: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2907 11 000 0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фенол (гидроксибензол) и его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2907 12 000 0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крезолы и их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2907 13 000 0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октилфенол, нонилфенол и их изомеры; соли этих соединений</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2907 15 100 0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- 1-нафтол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2907 15 900 0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2907 19 100 0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ксилинолы и их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2907 19 900 0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2907 22 000 0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гидрохинон (хинол) и его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2907 23 000 0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- 4,4ң-изопропилидендифенол (бисфенол А, дифенилолпропан) и его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2907 29 000 0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Галогенированные, сульфированные, нитрованные или нитрозированные производные фенолов или фенолоспиртов:</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2908 11 000 0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пентахлорфенол (ISO)</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2908 19 000 0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2908 91 000 0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диносеб (ISO) и его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2908 99 000 0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Эфиры простые, эфироспирты, эфирофенолы, эфироспиртофенолы, пероксиды спиртов, простых эфиров и кетонов (определенного или неопределенного химического состава) и их галогенированные, сульфированные, нитрованные или нитрозированные производные: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2909 11 000 0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 диэтиловый простой</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2909 19 000 0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2909 20 000 0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простые циклоалкановые, циклоалкеновые или циклотерпеновые и их галогенированные, сульфированные, нитрованные или нитрозированные производные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2909 30 100 0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 дифениловый простой</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2909 30 310 0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 пентабромдифениловый простой; 1,2,4,5-тетрабром-3,6-бис(пентабромфенокси)бензол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2909 30 350 0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- 1,2-бис(2,4,6-трибромфенокси)этан, для производства акрилонитрилбутадиенстирола (ABS)</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2909 30 380 0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2909 30 900 0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2909 41 000 0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- 2,2'-оксидиэтанол (диэтиленгликоль, дигликоль)</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2909 43 000 0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эфиры этиленгликоля или диэтиленгликоля простые монобутиловые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2909 44 000 0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эфиры этиленгликоля или диэтиленгликоля простые моноалкиловые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2909 49 110 0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- 2-(2-хлорэтокси)этанол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2909 49 180 0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2909 49 900 0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циклические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2909 50 100 0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гваякол и гваяколсульфонаты калия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2909 50 900 0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2909 60 000 0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пероксиды спиртов, простых эфиров и кетонов и их галогенированные, сульфированные, нитрованные или нитрозированные производные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Эпоксиды, эпоксиспирты, эпоксифенолы и эпоксиэфиры, содержащие в структуре трехчленное кольцо, и их галогенированные, сульфированные, нитрованные или нитрозированные производные: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2910 10 000 0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оксиран (этиленоксид)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2910 20 000 0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метилоксиран (пропиленоксид)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2910 40 000 0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диэлдрин (ISO, INN)</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2910 90 000 0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2911 00 000 0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Ацетали и полуацетали, содержащие или не содержащие другую кислородсодержащую функциональную группу, и их галогенированные, сульфированные, нитрованные или нитрозированные производные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Альдегиды, содержащие или не содержащие другую кислородсодержащую функциональную группу; полимеры альдегидов циклические; параформальдегид: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2912 11 000 0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метаналь (формальдегид)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2912 12 000 0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этаналь (ацетальдегид)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2912 19 000 0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2912 21 000 0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бензальдегид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2912 29 000 0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2912 30 000 0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альдегидоспирты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2912 41 000 0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ванилин (4-гидрокси-3-метоксибензальдегид)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2912 42 000 0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этилванилин (3-этокси-4-гидроксибензальдегид)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2912 49 000 0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2912 50 000 0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альдегидов циклические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2912 60 000 0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параформальдегид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2913 00 000 0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соединений товарной позиции 2912, галогенированные, сульфированные, нитрованные или нитрозированные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Кетоны и хиноны, содержащие или не содержащие другую кислородсодержащую функциональную группу, и их галогенированные, сульфированные, нитрованные или нитрозированные производные: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2914 11 000 0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ацетон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2914 12 000 0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бутанон (метилэтилкетон)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2914 13 000 0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- 4-метилпентан-2-он (метилизобутилкетон)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2914 19 100 0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- 5-метилгексан-2-он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2914 19 900 0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2914 21 000 0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камфора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2914 22 000 0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циклогексанон и метилциклогексаноны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2914 23 000 0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иононы и метилиононы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2914 29 000 0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2914 31 000 0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фенилацетон (фенилпропан-2-он)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2914 39 000 0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2914 40 100 0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- 4-гидрокси-4-метилпентан-2-он (спирт диацетоновый)</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2914 40 900 0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2914 50 000 0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кетонофенолы и кетоны, содержащие другую кислородсодержащую функциональную группу</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2914 61 000 0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антрахинон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2914 69 100 0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- 1,4-нафтохинон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2914 69 900 0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2914 70 000 0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галогенированные, сульфированные, нитрованные или нитрозированные производные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Кислоты ациклические монокарбоновые насыщенные и их ангидриды, галогенангидриды, пероксиды и пероксикислоты; их галогенированные, сульфированные, нитрованные или нитрозированные производные: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2915 11 000 0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муравьиная кислота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2915 12 000 0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соли муравьиной кислоты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2915 13 000 0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эфиры муравьиной кислоты сложные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2915 21 000 0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уксусная кислота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2915 24 000 0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уксусный ангидрид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2915 29 000 0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2915 31 000 0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этилацетат</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2915 32 000 0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винилацетат</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2915 33 000 0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н-бутилацетат</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2915 36 000 0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диносеба (ISO) ацетат</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2915 39 100 0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пропилацетат и изопропилацетат</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2915 39 300 0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метилацетат, пентилацетат (амилацетат), изопентилацетат (изоамилацетат) и ацетаты глицерина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2915 39 500 0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п-толилацетат, фенилпропилацетат, бензилацетат, родинилацетат, санталилацетат и ацетаты фенилэтан-1,2-диола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2915 39 800 0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2915 40 000 0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моно-, ди- или трихлоруксусные, их соли и сложные эфиры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2915 50 000 0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пропионовая кислота, ее соли и сложные эфиры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2915 60 110 0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- 1-изопропил-2,2-диметилтриметилендиизобутират</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2915 60 900 0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валериановые кислоты и их соли и сложные эфиры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2915 70 150 0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пальмитиновая кислота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2915 70 200 0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соли и сложные эфиры пальмитиновой кислоты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2915 70 250 0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стеариновая кислота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2915 70 300 0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соли стеариновой кислоты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2915 70 800 0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эфиры стеариновой кислоты сложные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2915 90 100 0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лауриновая кислота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2915 90 200 0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хлорформиаты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2915 90 800 0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Кислоты ациклические монокарбоновые ненасыщенные, кислоты циклические монокарбоновые,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2916 11 000 0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акриловая кислота и ее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2916 12 100 0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метилакрилат</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2916 12 200 0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этилакрилат</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2916 12 900 0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2916 13 000 0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метакриловая кислота и ее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2916 14 100 0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метилметакрилат</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2916 14 900 0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2916 15 000 0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олеиновая, линолевая или линоленовая кислоты, их соли и сложные эфиры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2916 19 100 0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ундециловые кислоты, их соли и сложные эфиры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2916 19 300 0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гекса-2,4-диеновая кислота (сорбиновая кислота)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2916 19 400 0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кротоновая кислота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2916 19 700 0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2916 20 000 0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циклоалкановые, циклоалкеновые или циклотерпеновые монокарбоновые, их ангидриды, галогенангидриды, пероксиды, пероксикислоты и их производные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2916 31 000 0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бензойная кислота, ее соли и сложные эфиры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2916 32 900 0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бензоилхлорид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2916 34 000 0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фенилуксусная кислота и ее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2916 35 000 0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эфиры фенилуксусной кислоты сложные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2916 36 000 0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бинапакрил (ISO)</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2916 39 000 0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Кислоты поликарбоновые,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2917 12 100 0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адипиновая кислота и ее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2917 12 900 0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адипиновой кислоты сложные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2917 13 100 0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себациновая кислота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2917 13 900 0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2917 19 100 0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малоновая кислота, ее соли и сложные эфиры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2917 20 000 0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циклоалкановые, циклоалкеновые или циклотерпеновые поликарбоновые, их ангидриды, галогенангидриды, пероксиды, пероксикислоты и их производные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2917 33 000 0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динонил- или дидецилортофталаты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2917 34 000 0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эфиры ортофталевой кислоты сложные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2917 35 000 0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фталевый ангидрид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2917 37 000 0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диметилтерефталат</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2917 39 110 0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сложный эфир или ангидрид тетрабромфталевой кислоты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2917 39 190 0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2917 39 300 0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бензол-1,2,4-трикарбоновая кислота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2917 39 400 0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изофталоилдихлорид, содержащий 0,8 мас.% или менее терефталоилдихлорида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2917 39 500 0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нафталин-1,4,5,8-тетракарбоновая кислота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2917 39 600 0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тетрахлорфталевый ангидрид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2917 39 700 0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- 3,5-бис(метоксикарбо-нил)бензолсульфонат натрия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2917 39 800 0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Кислоты карбоновые, содержащие дополнительную кислородсодержащую функциональную группу, и их ангидриды, галогенангидриды, пероксиды и пероксикислоты; их галогенированные, сульфированные, нитрованные или нитрозированные производные: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2918 11 000 0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молочная кислота, ее соли и сложные эфиры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2918 12 000 0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винная кислота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2918 13 000 0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соли и сложные эфиры винной кислоты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2918 15 000 0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соли и сложные эфиры лимонной кислоты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2918 16 000 0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глюконовая кислота, ее соли и сложные эфиры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2918 18 000 0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хлорбензилат (ISO)</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2918 19 300 0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холевая кислота, 3-?,12-?-дигидрокси- 5-?-холан-24-овая кислота (дезоксихолевая кислота), их соли и сложные эфиры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2918 19 400 0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- 2,2-бис(гидроксиметил)пропионовая кислота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2918 19 850 0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2918 21 000 0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салициловая кислота и ее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2918 22 000 0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o-ацетилсалициловая кислота, ее соли и сложные эфиры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2918 23 100 0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метилсалицилат и фенилсалицилат (салол)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2918 23 900 0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2918 29 100 0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сульфосалициловые кислоты, гидроксинафтойные кислоты; их соли и сложные эфиры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2918 29 300 0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- 4-гидроксибензойная кислота, ее соли и сложные эфиры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2918 29 800 0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2918 30 000 0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карбоновые, содержащие альдегидную или кетонную группу, но не содержащие другую кислородсодержащую функциональную группу, их ангидриды, галогенангидриды, пероксиды, пероксикислоты и их производные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2918 91 000 0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- 2,4,5-Т (ISO) (2,4,5-трихлорфеноксиуксусная кислота), ее соли и сложные эфиры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2918 99 100 0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- 2,6-ДИМЕТОКСИБЕНЗОЙНАЯ КИСЛОТА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2918 99 200 0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дикамба (ISO)</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2918 99 300 0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феноксиацетат натрия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2918 99 900 0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2919</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Эфиры фосфорной кислоты сложные и их соли, включая лактофосфаты; их галогенированные, сульфированные, нитрованные или нитрозированные производные: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2919 10 000 0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трис(2,3-дибромпропил)фосфат</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2919 90 100 0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трибутилфосфаты, трифенилфосфат, тритолилфосфаты, триксилилфосфаты и трис(2-хлорэтил)фосфат</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2919 90 900 0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Сложные эфиры прочих неорганических кислот неметаллов (кроме сложных эфиров галогенводородов) и их соли; их галогенированные, сульфированные, нитрованные или нитрозированные производные: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2920 11 000 0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паратион (ISO) и паратионметил (ISO) (метилпаратион)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2920 19 000 0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2920 90 100 0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эфиры серной и угольной кислот сложные и их соли, и их галогенированные, сульфированные, нитрованные или нитрозированные производные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2920 90 200 0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 фосфористой кислоты диметиловый (диметилфосфит)</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2920 90 300 0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триметилфосфит (триметоксифосфин)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2920 90 400 0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триэтилфосфит</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2920 90 500 0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диэтилфосфонат (диэтилгидрофосфит) (диэтилфосфит)</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2920 90 850 0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Соединения с аминной функциональной группой:</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2921 11 100 0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метиламин, ди- или триметиламин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2921 11 900 0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2921 19 100 0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триэтиламин и его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2921 19 300 0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изопропиламин и его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2921 19 400 0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- 1,1,3,3-тетраметилбутиламин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2921 19 500 0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диэтиламин и его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2921 19 800 0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2921 21 000 0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этилендиамин и его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2921 22 000 0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гексаметилендиамин и его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2921 29 000 0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2921 30 100 0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циклогексиламин и циклогексилдиметиламин и их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2921 30 910 0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циклогекс-1,3-илендиамин (1,3-диаминоциклогексан)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2921 30 990 0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2921 41 000 0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анилин и его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2921 42 100 0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галогенированные, сульфированные, нитрованные и нитрозированные производные и их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2921 42 900 0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2921 43 000 0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толуидины и их производные; соли этих соединений</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2921 44 000 0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дифениламин и его производные; соли этих соединений</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2921 45 000 0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- 1-нафтиламин ( -нафтиламин), 2-нафтиламин ( -нафтиламин) и их производные; соли этих соединений</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2921 46 000 0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амфетамин (INN), бензфетамин (INN), дексамфетамин (INN), этиламфетамин (INN), фенкамфамин (INN), лефетамин (INN), левамфетамин (INN), мефенорекс (INN) и фентермин (INN); соли этих соединений</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2921 49 100 0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ксилидины и их производные; соли этих соединений</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2921 49 800 0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2921 51 110 0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м-фенилендиамин чистотой 99 мас.% или более и содержащий: - 1 мас.% или менее воды, - 200 мг/кг или менее о-фенилендиамина, и - 450 мг/кг или менее п-фенилендиамина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2921 51 190 0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2921 51 900 0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2921 59 100 0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м-фениленбис(метиламин)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2921 59 200 0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- 2,2 -дихлор-4,4 -метилендианилин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2921 59 300 0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- 4,4 -би-о-толуидин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2921 59 400 0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- 1,8-нафталиндиамин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2921 59 900 0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Аминосоединения, включающие кислородсодержащую функциональную группу:</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2922 11 000 0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моноэтаноламин и его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2922 12 000 0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диэтаноламин и его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2922 13 100 0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триэтаноламин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2922 13 900 0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соли триэтаноламина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2922 14 000 0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декстропропоксифен (INN) и его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2922 19 100 0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N-этилдиэтаноламин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2922 19 200 0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- 2,2 -метилиминодиэтанол (N-метилдиэтаноламин)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2922 19 800 0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2922 21 000 0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аминогидроксинафталин-сульфокислоты и их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2922 29 000 0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2922 31 000 0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амфепрамон (INN), метадон (INN) и норметадон (INN); соли этих соединений</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2922 39 000 0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2922 41 000 0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лизин и его сложные эфиры; соли этих соединений</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2922 42 000 0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глутаминовая кислота и ее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2922 43 000 0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антраниловая кислота и ее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2922 44 000 0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тилидин (INN) и его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2922 49 100 0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глицин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2922 49 200 0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b-аланин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2922 49 950 0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2922 50 000 0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аминоспиртофенолы, аминокислотофенолы и аминосоединения прочие с кислородсодержащими функциональными группами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Соли и гидроксиды четвертичного аммониевого основания; лецитины и фосфоаминолипиды прочие, определенного или неопределенного химического состава: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2923 10 000 0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 и его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2923 20 000 0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лецитины и фосфоаминолипиды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2923 90 000 0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Соединения, содержащие функциональную карбоксамидную группу; соединения угольной кислоты, содержащие функциональную амидную группу:</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2924 11 000 0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мепробамат (INN)</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2924 12 000 0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-фторацетамид(iso), монокротофос(iso) и фосфамидон(iso)</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2924 19 000 0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2924 21 100 0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изопротурон (ISO)</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2924 21 900 0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2924 23 000 0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- 2-ацетамидобензойная кислота (N-ацетилантраниловая кислота) и ее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2924 24 000 0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этинамат (INN)</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2924 29 100 0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лидокаин (INN)</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2924 29 300 0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парацетамол (INN)</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2924 29 950 0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Соединения, содержащие функциональную карбоксимидную группу (включая сахарин и его соли), и соединения, содержащие функциональную иминную группу:</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2925 11 000 0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сахарин и его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2925 12 000 0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глутетимид (INN)</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2925 19 100 0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- 3,3ң,4,4ң,5,5ң,6,6ң- октабром-N,Nң-этилендифталимид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2925 19 300 0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N,Nң-этиленбис(4,5-дибромгексагидро-3,6-метанфталимид)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2925 19 950 0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2925 21 000 0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хлордимеформ (ISO)</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2925 29 000 0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Соединения, содержащие функциональную нитрильную группу:</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2926 10 000 0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2926 20 000 0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- 1-цианогуанидин (дициандиамид)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2926 30 000 0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фенпропорекс (INN) и его соли; метадон (INN) - промежуточный продукт (4-циано-2-диметиламино-4,4-дифенилбутан)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2926 90 200 0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изофталонитрил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2926 90 950 0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2927 00 000 0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Диазо-, азо- или азоксисоединения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2928 00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гидразина или гидроксиламина органические: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2928 00 100 0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N,N-бис(2-метоксиэтил)гидроксиламин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2928 00 900 0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Соединения, содержащие другие азотсодержащие функциональные группы: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2929 10 100 0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метилфенилендиизоцианаты (толуолдиизоцианаты)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2929 10 900 0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2929 90 000 0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Соединения сероорганические: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2930 20 000 0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тиокарбаматы и дитиокарбаматы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2930 30 000 0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тиурам моно-, ди- или тетрасульфиды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2930 40 100 0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метионин (INN)</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2930 40 900 0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2930 50 000 0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каптафол (ISO) и метамидофос (ISO)</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2930 90 130 0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цистеин и цистин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2930 90 160 0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производные цистеина или цистина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2930 90 200 0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тиодигликоль (INN) (2,2'- тиодиэтанол)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2930 90 300 0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DL-2-гидрокси-4-(метилтио)масляная кислота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2930 90 400 0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- 2,2'-тиодиэтилбис[3-(3,5-ди-трет-бутил-4-гидроксифенил)пропионат]</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2930 90 500 0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смесь изомеров, состоящая из 4-метил-2,6-бис(метилтио)-м-фенилендиамина и 2-метил-4,6-бис(метилтио)-м-фенилендиамина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2930 90 850 0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2931 00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Соединения органо-неорганические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2931 00 100 0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диметилметилфосфонат</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2931 00 200 0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метилфосфоноилдифторид (дифторангидрид метилфосфоновой кислоты)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2931 00 300 0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метилфосфоноилдихлорид (дихлорангидрид метилфосфоновой кислоты)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2931 00 950 0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Соединения гетероциклические, содержащие лишь гетероатом(ы) кислорода: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2932 11 000 0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тетрагидрофуран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2932 12 000 0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- 2-фуральдегид (фурфурол)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2932 13 000 0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спирты фурфуриловый и тетрагидрофурфуриловый</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2932 19 000 0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2932 21 000 0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кумарин, метилкумарины и этилкумарины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2932 29 100 0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фенолфталеин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2932 29 200 0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- 1-гидрокси-4-[1-(4-гидрокси-3-метоксикарбонил-1-нафтил)-3-оксо-1Н,3Н-бензо[де]изохромен-1-ил]-6-октадецилокси-2-нафтойная кислота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2932 29 300 0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- 3 -хлор-6 -циклогексиламиноспиро[изобензофуран-1(3Н),9 -ксантен]-3-он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2932 29 400 0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- 6 -(N-этил-п-толуидино)-2 -метилспиро[изобензофуран-1(3Н), 9 -ксантен]-3-он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2932 29 500 0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метил-6-докосилокси-1-гидрокси-4-[1-(4-гидрокси-3-метил-1-фенантрил)-3-оксо-1Н,3Н-нафто[1,8-cd]пиран-1-ил]нафталин-2-карбоксилат</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2932 29 600 0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гамма-бутиролактон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2932 29 850 0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2932 91 000 0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изосафрол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2932 92 000 0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- 1-(1,3-бензодиоксол-5-ил)пропан-2-он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2932 93 000 0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пиперональ</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2932 94 000 0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сафрол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2932 95 000 0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тетрагидроканнабинолы (все изомеры)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2932 99 500 0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эпоксиды с четырехчленным кольцом</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2932 99 700 0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циклические ацетали и внутренние гемиацетали, содержащие или не содержащие другую кислородсодержащую функциональную группу, и их галогенированные, сульфированные, нитрованные или нитрозированные производные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2932 99 850 0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Соединения гетероциклические, содержащие лишь гетероатом(ы) азота: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2933 11 100 0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пропифеназон (INN)</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2933 11 900 0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2933 19 100 0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фенилбутазон (INN)</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2933 19 900 0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2933 21 000 0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гидантоин и его производные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2933 29 100 0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нафазолина гидрохлорид (INNM) и нафазолина нитрат (INNM); фентоламин (INN); толазолина гидрохлорид (INNM)</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2933 29 900 0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2933 31 000 0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пиридин и его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2933 32 000 0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пиперидин и его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2933 33 000 0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алфентанил (INN), анилеридин (INN), безитрамид (INN), бромазепам (INN), дифеноксин (INN), дифеноксилат (INN), дипипанон (INN), фентанил (INN), кетобемидон (INN), метилфенидат (INN), пентазоцин (INN), петидин (INN), петидин (INN) - промежуточный продукт</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2933 39 100 0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ипрониазид (INN); кетобемидона гидрохлорид (INNM); пиридостигмина бромид (INN)</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2933 39 200 0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- 2,3,5,6-тетрахлорпиридин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2933 39 250 0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- 3,6-дихлорпиридин-2-карбоновая кислота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2933 39 350 0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- 2-гидроксиэтиламмоний-3,6-дихлорпиридин-2-карбоксилат</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2933 39 400 0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- 2-бутоксиэтил(3,5,6-трихлор-2-пиридилокси)ацетат</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2933 39 450 0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- 3,5-дихлор-2,4,6-трифторпиридин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2933 39 500 0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фторксипир (ISO), сложный метиловый эфир</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2933 39 550 0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- 4-метилпиридин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2933 39 990 0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2933 41 000 0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леворфанол (INN) и его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2933 49 100 0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галогенированные производные хинолина; производные хинолинкарбоновой кислоты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2933 49 300 0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декстрометорфан (INN) и его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2933 49 900 0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2933 52 000 0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малонилмочевина (барбитуровая кислота) и ее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2933 53 100 0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фенобарбитал (INN), барбитал (INN) и их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2933 53 900 0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2933 54 000 0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производные малонилмочевины (барбитуровой кислоты); соли этих соединений</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2933 55 000 0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лопразолам (INN), меклоквалон (INN), метаквалон (INN) и зипепрол (INN); соли этих соединений</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2933 59 100 0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диазинон (ISO)</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2933 59 200 0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- 1,4-диазобицикло[2,2,2]октан (триэтилендиамин)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2933 59 950 0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2933 61 000 0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меламин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2933 69 100 0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атразин (ISO); пропазин (ISO); симазин (ISO); гексагидро-1,3,5-тринитро-1,3,5-триазин (гексоген, триметилентринитрамин)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2933 69 200 0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метенамин (INN) (гексаметилентетрамин)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2933 69 300 0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- 2,6-ди-трет-бутил-4-[4,6-бис(октилтио)-1,3,5-триазин-2-ил-амино]фенол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2933 69 800 0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2933 71 000 0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- 6-гексанлактам ( -капролактам)</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2933 72 000 0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клобазам (INN) и метиприлон (INN)</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2933 79 000 0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лактамы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2933 91 100 0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хлордиазепоксид (INN)</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2933 91 900 0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2933 99 100 0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бензимидазол-2-тиол (меркаптобензимидазол)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2933 99 200 0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индол, 3-метилиндол (скатол), 6-аллил-6,7-дигидро-5Н-дибенз[с,е]азепин (азапетин), фениндамин (INN) и их соли; имипрамин гидрохлорид (INNМ)</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2933 99 300 0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моноазепины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2933 99 400 0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диазепины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2933 99 500 0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- 2,4-ди-терт-бутил-6-(5-хлоробензотриазол-2-ил)фенол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2933 99 900 0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Hуклеиновые кислоты и их соли, определенного или неопределенного химического состава; гетероциклические соединения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2934 10 000 0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в структуре неконденсированное тиазольное кольцо (гидрированное или негидрированное)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2934 20 200 0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ди(бензотиазол-2-ил)дисульфид; бензотиазол-2-тиол (меркаптобензотиазол) и его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2934 20 800 0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2934 30 100 0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тиэтилперазин (INN); тиоридазин (INN) и его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2934 30 900 0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8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2934 91 000 0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аминорекс (INN), бротизолам (INN), клотиазепам (INN), клоксазолам (INN), декстроморамид (INN), галоксазолам (INN), кетазолам (INN), мезокарб (INN), оксазолам (INN), пемолин (INN), фендиметразин (INN), фенметразин (INN) и суфентанил (INN); соли этих со</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2934 99 100 0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хлорпротиксен (INN); теналидин (INN) и его тартраты и малеаты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2934 99 200 0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фуразолидон (INN)</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2934 99 300 0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- 7-аминоцефалоспорановая кислота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2934 99 400 0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соли и сложные эфиры (6R,7R)-3-ацетоксиметил-7-[®-2-формилокси-2-фенилацетамидо]-8-оксо-5-тиа-1-азабицикло[4,2,0]окт-2-ен-2-карбоновой кислоты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2934 99 500 0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- 1-[2-(1,3-диоксан-2-ил)этил]-2-метилпиридин бромид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2934 99 900 0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2935 00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Сульфонамиды: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2935 00 100 0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- 3-(1-[7-(гексадецилсульфониламино)-1Н-индол-3-ил]-3-оксо-1Н,3Н-нафто[1,8-cd]-пиран-1-ил)-N,N-диметил-1Н-индол-7-сульфонамид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2935 00 200 0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метосулам (ISO)</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2935 00 900 0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Провитамины и витамины, природные или синтезированные (включая природные концентраты), их производные, используемые в основном в качестве витаминов, и смеси этих соединений, в том числе в любом растворителе: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2936 21 000 0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витамины A и их производные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2936 22 000 9</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2936 23 000 0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витамин B2 и его производные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2936 24 000 0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кислота D- или DL-пантотеновая (витамин B3 или витамин B5), ее производные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2936 25 000 0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витамин B6 и его производные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2936 26 000 0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витамин B12 и его производные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2936 27 000 0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витамин C и его производные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2936 28 000 0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витамин E и его производные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2936 29 100 0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B9 и его производные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2936 29 300 0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H и его производные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2936 29 900 0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2936 90 110 0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природные концентраты витаминов A + D</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2936 90 190 0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2936 90 800 0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витаминов,в том числе в любом расстворителе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Гликозиды, природные или синтезированные, их соли, простые и сложные эфиры и прочие производные: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2938 10 000 0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рутозид (рутин) и его производные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2938 90 100 0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гликозиды наперстянки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2938 90 300 0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глицирризиновая кислота и глицирризинаты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2938 90 900 0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Алкалоиды растительного происхождения, природные или синтезированные, их соли, простые и сложные эфиры и прочие производные: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8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2939 11 000 0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концентраты из маковой соломки; бупренорфин (INN), кодеин, дигидрокодеин (INN), этилморфин, эторфин (INN), героин, гидрокодон (INN), гидроморфон (INN), морфин, никоморфин (INN), оксикодон (INN), оксиморфон (INN), фолкодин (INN), тебакон (INN) и тебаин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2939 19 000 0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2939 20 000 0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алколоиды,выделенные из коры хинного дерева,и их производные;соли этих соединений</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2939 30 000 0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кофеин и его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2939 41 000 0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эфедрин и его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2939 42 000 0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псевдоэфедрин (INN) и его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2939 43 000 0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катин (INN) и его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2939 49 000 0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2939 51 000 0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фенетиллин (INN) и его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2939 59 000 0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2939 61 000 0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эргометрин (INN) и его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2939 62 000 0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эрготамин (INN) и его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2939 63 000 0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лизергиновая кислота и ее соли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2939 69 000 0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2939 91 110 0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кокаин неочищенный</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2939 91 190 0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2939 91 900 0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2939 99 000 0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2940 00 000 0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Сахара химически чистые, кроме сахарозы, лактозы, мальтозы, глюкозы и фруктозы;простыеэфирысахаров и сложные эфирысахаров, их соли, кроме продуктов товарной позиции 2937, 2938 или 2939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2942 00 000 0</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Соединения органические прочие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6"/>
        <w:gridCol w:w="4258"/>
        <w:gridCol w:w="823"/>
        <w:gridCol w:w="2378"/>
        <w:gridCol w:w="1121"/>
        <w:gridCol w:w="1186"/>
        <w:gridCol w:w="1698"/>
      </w:tblGrid>
      <w:tr>
        <w:trPr>
          <w:trHeight w:val="70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30. ФАРМАЦЕВТИЧЕСКАЯ ПРОДУКЦИЯ</w:t>
            </w:r>
          </w:p>
        </w:tc>
      </w:tr>
      <w:tr>
        <w:trPr>
          <w:trHeight w:val="157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3003 31 000 0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инсулин</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2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3004 31 100 0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pасфасованные в формы или упаковки для розничной продажи</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3004 31 900 0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Фармацевтическая продукция, упомянутая в примечании 4 к данной группе: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3006 91 000 0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приспособления, идентифицируемые как приспособления для стомического использования</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32. ЭКСТРАКТЫ ДУБИЛЬНЫЕ ИЛИ КРАСИЛЬНЫЕ; ТАННИНЫ И ИХ ПРОИЗВОДНЫЕ; КРАСИТЕЛИ, ПИГМЕНТЫ И ПРОЧИЕ КРАСЯЩИЕ ВЕЩЕСТВА; КРАСКИ И ЛАКИ; ШПАТЛЕВКИ И ПРОЧИЕ МАСТИКИ; ТИПОГРАФСКАЯ КРАСКА, ЧЕРНИЛА, ТУШЬ</w:t>
            </w:r>
          </w:p>
        </w:tc>
      </w:tr>
      <w:tr>
        <w:trPr>
          <w:trHeight w:val="67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Экстракты дубильные растительного происхождения; таннины и их соли, эфиры простые и сложные и прочие производные: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3201 90 200 0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экстракт сумаха, экстракт дуба крупночешуйчатого, экстpакт дуба или экстpакт каштана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3201 90 900 0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Органические дубильные вещества синтетические; неорганические дубильные вещества; препараты для дубления, содержащие или не содержащие природные дубильные вещества; ферментные препараты для предварительного дубления:</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3202 10 000 0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дубильные вещества синтетические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3202 90 000 0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3203 00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Красящие вещества растительного или животного происхождения (включая красящие экстракты, кроме животного угля), определенного или неопределенного химического состава; препараты, изготовленные на основе красящих веществ растительного или животного происхождения, указанные в примечании 3 к данной группе: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3203 00 100 0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красящие вещества растительного происхождения и препараты на их основе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3203 00 900 0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красящие вещества животного происхождения и препараты на их основе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2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Органические красящие вещества синтетические, определенного или неопределенного химического состава; препараты, изготовленные на основе синтетических органических красящих веществ, указанные в примечании 3 к данной группе; синтетические органические продукты, используемые в качестве оптических отбеливателей или люминофоров, определенного или неопределенного химического состава: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3204 13 000 0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красители основные и препараты, изготовленные на их основе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3204 14 000 0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красители прямые и препараты, изготовленные на их основе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3204 15 000 0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красители кубовые (в том числе используемые в качестве пигментов) и препараты, изготовленные на их основе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3204 19 000 0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смеси двух или более красящих веществ субпозиций 3204 11 - 3204 19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3204 90 000 0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3205 00 000 0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Цветные лаки; препараты на основе цветных лаков, указанные в примечании 3 к данной группе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Красящие вещества прочие; препараты, указанные в примечании 3 к данной группе, отличные от препаратов товарной позиции 3203, 3204 или 3205; неорганические продукты, используемые в качестве люминофоров, определенного или неопределенного химического состава: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3206 11 000 0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содеpжащие 80 мас.% или более диоксида титана в пеpесчете на сухое вещество</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3206 20 000 0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пигменты и препараты, изготовленные на основе соединений хрома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3206 41 000 0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ультрамарин и препараты, изготовленные на его основе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3206 42 000 0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литопон и прочие пигменты и препараты, изготовленные на основе сульфида цинка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3206 49 100 0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магнетит</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3206 50 000 0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неорганические продукты, используемые в качестве люминофоров</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Готовые пигменты, готовые глушители стекла и готовые краски, эмали и глазури стекловидные, ангобы (шликеры), глянцы жидкие и аналогичные препараты, используемые при производстве керамики, эмали или стекла; фритта стекловидная и стекло прочее в порошке, гранулах или хлопьях:</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3207 10 000 0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пигменты, глушители стекла, готовые краски и аналогичные препараты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3207 20 100 0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ангобы (шликеры)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3207 20 900 0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3207 30 000 0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глянцы жидкие и аналогичные препараты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3207 40 100 0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разновидность стекла, известная как «эмалевое» стекло</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3207 40 200 0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стекло в хлопьях длиной 0,1 мм или более, но не более 3,5 мм и толщиной 2 мкм или более, но не более 5 мкм</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3207 40 300 0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стекло в порошке или гранулах, содержащее 99 мас.% или более диоксида кремния</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3207 40 800 0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неводной среде; растворы, указанные в примечании 4 к данной группе: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3208 10 100 0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растворы, указанные в примечании 4 к данной гpуппе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3208 10 900 0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3208 20 100 0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растворы, указанные в примечании 4 к данной гpуппе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3208 20 900 9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3208 90 110 0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полиуретан 2,2 -(трет-бутилимино)диэтанола и 4,4 -метилендициклогексилдиизоцианата в виде раствора в N,N-диметилацетамиде с содержанием полимера 48 мас.% или более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3208 90 130 0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сополимер п-крезола и дивинилбензола в виде раствора в N,N-диметилацетамиде с содержанием полимера 48 мас.% или более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3208 90 190 9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3208 90 910 9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3208 90 990 0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основе химически модифицированных природных полимеров</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водной среде: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3209 10 000 9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3209 90 000 0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3210 00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Краски и лаки прочие (включая эмали, политуры и клеевые краски); готовые водные пигменты, используемые для отделки кож:</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3210 00 100 0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масляные краски и лаки (включая эмали и политуры)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3210 00 900 0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3211 00 000 0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Готовые сиккативы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Пигменты (включая металлические порошки и хлопья), диспергированные в неводных средах, жидкие или пастообразные, используемые при производстве красок (включая эмали); фольга для тиснения; красители и прочие красящие вещества, расфасованные в формы или упаковки для розничной продажи:</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3212 10 100 0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основой из недpагоценного металла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3212 10 900 0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3212 90 310 0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основе алюминиевого порошка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3212 90 380 0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3212 90 900 0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красители и прочие красящие вещества, pасфасованные в формы или упаковки для розничной продажи</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Краски художественные, используемые художниками, студентами или для оформления вывесок, лессировочные краски, краски для досуга и аналогичные продукты в таблетках, тюбиках, банках, флаконах, лотках или в аналогичных формах или упаковках:</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3213 10 000 0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в наборах</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3213 90 000 0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Замазки стекольная и садовая, цементы смоляные, составы для уплотнения и прочие мастики; шпатлевки для малярных работ; неогнеупорные составы для подготовки поверхностей фасадов, внутренних стен зданий, полов, потолков или аналогичные: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3214 10 100 0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замазки стекольная и садовая, цементы смоляные, составы для уплотнения и пpочие мастики</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3214 10 900 0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шпатлевки для малярных работ</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3214 90 000 9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Краска полиграфическая, чернила или тушь для письма или рисования и прочие чернила, концентрированные или неконцентрированные, твердые или нетвердые: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3215 11 000 0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черная</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3215 90 100 0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чернила или тушь для письма или рисования</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3215 90 800 0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33. ЭФИРНЫЕ МАСЛА И РЕЗИНОИДЫ; ПАРФЮМЕРНЫЕ, КОСМЕТИЧЕСКИЕ ИЛИ ТУАЛЕТНЫЕ СРЕДСТВА</w:t>
            </w:r>
          </w:p>
        </w:tc>
      </w:tr>
      <w:tr>
        <w:trPr>
          <w:trHeight w:val="202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Масла эфирные (содержащие или не содержащие терпены), включая конкреты и абсолюты; резиноиды; экстрагированные эфирные масла; концентраты эфирных масел в жирах, нелетучих маслах, восках или аналогичных продуктах, получаемые методом анфлеража или мацерацией; терпеновые побочные продукты детерпенизации эфирных масел; водные дистилляты и водные растворы эфирных масел:</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3301 12 100 0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содержащее терпены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3301 12 900 0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содержащее терпены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3301 13 100 0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содержащее терпены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3301 13 900 0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содержащее терпены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3301 19 200 0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терпены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3301 19 800 0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содержащие терпены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3301 24 100 0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содержащее терпены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3301 24 900 0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содержащее терпены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3301 25 100 0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содержащее терпены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3301 25 900 0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содержащее терпены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3301 29 110 0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содержащее терпены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3301 29 310 0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содержащее терпены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3301 29 410 0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терпены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3301 29 710 0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герениевое;ветиверии;жасминовое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3301 29 790 0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лавандовое или лавандиновое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3301 29 910 0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3301 30 000 0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резиноиды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3301 90 100 0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терпеновые побочные продукты детерпенизации эфирных масел</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3301 90 210 0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лакрицы и хмеля</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3301 90 300 0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3301 90 900 0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34. МЫЛО, ПОВЕРХНОСТНО-АКТИВНЫЕ ОРГАНИЧЕСКИЕ ВЕЩЕСТВА, МОЮЩИЕ СРЕДСТВА, СМАЗОЧНЫЕ МАТЕРИАЛЫ, ИСКУССТВЕННЫЕ И ГОТОВЫЕ ВОСКИ, СОСТАВЫ ДЛЯ ЧИСТКИ ИЛИ ПОЛИРОВКИ, СВЕЧИ И АНАЛОГИЧНЫЕ ИЗДЕЛИЯ, ПАСТЫ ДЛЯ ЛЕПКИ, ПЛАСТИЛИН, "ЗУБОВРАЧЕБНЫЙ ВОСК" И ЗУБОВРАЧЕБНЫЕ СОСТАВЫ НА ОСНОВЕ ГИПСА</w:t>
            </w:r>
          </w:p>
        </w:tc>
      </w:tr>
      <w:tr>
        <w:trPr>
          <w:trHeight w:val="135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Вещества поверхностно-активные органические (кроме мыла); поверхностно-активные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позиции 3401):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3402 90 100 1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водный раствор с содержанием алкилэтоксисульфатов 30 мас.% или более, но не более 60 мас.% и алкиламиноксидов 5 мас.% или более,но не более 15 мас.%</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2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смазочные (включая смазочно-охлаждающие эмульсии для режущих инструментов, средства для облегчения вывинчивания болтов или гаек, средства для удаления ржавчины или антикоррозионные средства и препараты для облегчения выемки изделий из форм, изготовленные на основе смазок) и средства, используемые для масляной или жировой обработки текстильных материалов, кожи, меха или прочих материалов, кроме средств, содержащих в качестве основных компонентов 70 мас.% или более нефти или нефтепродуктов, полученных из битуминозных пород:</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3403 11 000 0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для обработки текстильных материалов, кожи, меха или прочих материалов</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3403 19 100 0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не в качестве основного компонента 70 мас.% или более нефти или нефтепродуктов, полученных из битуминозных пород</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3403 19 910 0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средства для смазки машин, механизмов и транспортных средств</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3403 19 990 0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3403 91 000 0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для обработки текстильных материалов, кожи, меха или прочих материалов</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3403 99 100 0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средства для смазки машин, механизмов и транспортных средств</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3403 99 900 0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8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3407 00 000 0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Пасты для лепки, включая пластилин для детской лепки; «зубоврачебный воск» или составы для получения слепков зубов, расфасованные в наборы, в упаковки для розничной продажи или в виде плиток, в форме подков, в брусках или аналогичных формах; составы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35. БЕЛКОВЫЕ ВЕЩЕСТВА; МОДИФИЦИРОВАННЫЕ КРАХМАЛЫ; КЛЕИ; ФЕРМЕНТЫ</w:t>
            </w:r>
          </w:p>
        </w:tc>
      </w:tr>
      <w:tr>
        <w:trPr>
          <w:trHeight w:val="45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Казеин, казеинаты и прочие производные казеина; клеи казеиновые: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3501 10 100 0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производства регенерированных текстильных волокон</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3501 10 500 0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промышленных целей, кроме производства продуктов питания или корма для животных</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3501 10 900 0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3501 90 100 0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клеи казеиновые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3501 90 900 0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Альбумины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3502 11 100 0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непригодный для употребления в пищу или предназначенный для переработки в непищевых целях</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3502 11 900 0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3502 19 100 0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непригодный для употребления в пищу или предназначенный для переработки в непищевых целях</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3502 19 900 0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3502 20 100 0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непригодный для употребления в пищу или предназначенный для переработки в непищевых целях</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3502 20 910 0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высушенный (например, в пластинах, чешуйках, хлопьях, порошке)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3502 20 990 0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3502 90 200 0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непригодные для употребления в пищу или предназначенные для переработки в непищевых целях</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3502 90 700 0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3502 90 900 0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альбуминаты и прочие производные альбумина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3503 00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3501: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3503 00 100 1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желатин</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3503 00 100 9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3503 00 800 1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клей рыбий сухой</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3503 00 800 2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клей рыбий жидкий</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3503 00 800 9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3504 00 000 0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нехромированный</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Декстрины и прочие модифицированные крахмалы (например, крахмалы, предварительно желатинизированные или превращенные в сложный эфир); клеи на основе крахмалов или декстринов, или прочих модифицированных крахмалов:</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3505 20 100 0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менее 25 мас.% крахмалов или декстринов, или прочих модифицированных крахмалов</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3505 20 300 0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25 мас.% или более, но менее 55 мас.% крахмалов или декстринов, или прочих модифицированных крахмалов</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3505 20 500 0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55 мас.% или более, но менее 80 мас.% крахмалов или декстринов, или прочих модифицированных крахмалов</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3505 20 900 0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80 мас.% или более крахмалов или декстринов, или прочих модифицированных крахмалов</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Готовые клеи и прочие готовые адгезивы, в другом месте не поименованные или не включенные; продукты, пригодные для использования в качестве клеев или адгезивов, расфасованные для розничной продажи в качестве клеев или адгезивов, нетто-массой не более 1 кг:</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3506 10 000 0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пригодные для использования в качестве клеев или адгезивов, расфасованные для розничной продажи в качестве клеев или адгезивов, нетто-массой не более 1 кг</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3506 91 000 0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адгезивы на основе полимеров товарных позиций 3901-3913 или каучука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3506 99 000 0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Ферменты; ферментные препараты, в другом месте не поименованные или не включенные: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3507 10 000 0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реннин и его концентраты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3507 90 100 0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липопротеинлипаза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3507 90 200 0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щелочная протеаза Aspergillus</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3507 90 900 0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36. ВЗРЫВЧАТЫЕ ВЕЩЕСТВА; ПИРОТЕХНИЧЕСКИЕ ИЗДЕЛИЯ; СПИЧКИ; ПИРОФОРНЫЕ СПЛАВЫ; НЕКОТОРЫЕ ГОРЮЧИЕ ВЕЩЕСТВА</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3601 00 000 0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Порох</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3602 00 000 0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Вещества взрывчатые готовые, кроме пороха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3603 00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Шнуры огнепроводные; шнуры детонирующие; капсюли ударные или детонирующие; запалы; электродетонаторы: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3603 00 100 0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шнуры огнепроводные; шнуры детонирующие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3603 00 900 0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Фейерверки, ракеты сигнальные, дождевые ракеты, сигналы противотуманные и изделия пиротехнические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3604 10 000 0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фейерверки</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3604 90 000 0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Ферроцерий и сплавы пирофорные прочие в любых формах; изделия из горючих материалов, указанные в примечании 2 к данной группе: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3605 00 000 0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Спички, кроме пиротехнических изделий товарной позиции 3604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3606 10 000 0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жидкое или сжиженное газообразное в контейнерах емкостью не более 300 см3, используемое для заполнения и повторной заправки сигаретных или аналогичных зажигалок</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3606 90 100 0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ферроцерий и сплавы пирофорные прочие в любых формах</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3606 90 900 0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37. ФОТО- И КИНОТОВАРЫ</w:t>
            </w:r>
          </w:p>
        </w:tc>
      </w:tr>
      <w:tr>
        <w:trPr>
          <w:trHeight w:val="67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Фотографические бумага, картон и текстильные материалы, сенсибилизированные, неэкспонированные: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3703 10 000 1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фотобумага в рулонах шириной более 1000 мм</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38. ПРОЧИЕ ХИМИЧЕСКИЕ ПРОДУКТЫ</w:t>
            </w:r>
          </w:p>
        </w:tc>
      </w:tr>
      <w:tr>
        <w:trPr>
          <w:trHeight w:val="9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Графит искусственный; графит коллоидный или полуколлоидный; продукты, полученные на основе графита или прочего углерода, в виде паст, блоков, пластин или прочих полуфабрикатов:</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3801 10 000 0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искусственный</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3801 20 100 0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графит коллоидный в виде суспензии в масле; графит полуколлоидный</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3801 20 900 0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3801 90 000 0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Уголь активированный; продукты минеральные природные активированные; уголь животный, включая использованный животный уголь:</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3802 10 000 0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активированный</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3802 90 000 0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3803 00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 талловое, рафинированное или нерафинированное: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3803 00 100 0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неочищенное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3803 00 900 0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3804 00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Щелок, остающийся при изготовлении древесной массы, концентрированный или неконцентрированный, обессахаренный или необессахаренный, химически обработанный или необработанный, включая сульфонаты лигнина, кроме таллового масла товарной позиции 3803: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3804 00 100 0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щелок сульфитный концентрированный</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3804 00 900 0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Канифоль и смоляные кислоты, и их производные; спирт канифольный и масла канифольные; переплавленные смолы: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3805 10 100 0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скипидар живичный</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3805 10 300 0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скипидар древесный</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3805 10 900 0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скипидар сульфатный</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3805 90 100 0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сосновое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3805 90 900 0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3806 10 100 0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полученные из свежих экстракционных эфирных масел</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3806 10 900 0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3806 20 000 0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канифоли, смоляных кислот или производных канифоли или смоляных кислот, кроме солей аддуктов канифоли</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3806 30 000 0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сложноэфирные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3806 90 000 0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3807 00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Деготь древесный; масла, полученные из древесного дегтя; креозот древесный; нафта древесная; пек растительный; пек пивоваренный и аналогичные продукты на основе канифоли, смоляных кислот или растительного пека: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3807 00 100 0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деготь древесный</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3807 00 900 0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2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Инсектициды, родентициды, фунгициды, гербициды, противовсходовые средства и регуляторы роста растений,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(например, ленты, обработанные серой, фитили и свечи, и бумага липкая от мух):</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3808 50 000 0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упомянутые в примечании к субпозициям 1 к данной группе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3808 91 100 0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основе пиретроидов</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3808 91 200 0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основе хлорированных углеводородов</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3808 91 300 0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основе карбаматов</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3808 91 400 0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основе фосфорорганических соединений</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3808 91 900 0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3808 92 100 0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препараты на основе соединений меди</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3808 92 150 0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3808 92 300 0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дитиокарбаматов</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3808 92 400 0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бензимидазолов</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3808 92 500 0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диазолов или триазолов</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3808 92 600 0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диазинов или морфолинов</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3808 92 800 0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3808 93 110 0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феноксифитогормонов</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3808 93 130 0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триазинов</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3808 93 150 0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амидов</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3808 93 170 0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карбаматов</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3808 93 210 0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производных динитроанилина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3808 93 230 0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производных карбамида, урацила или сульфонилкарбамида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3808 93 270 0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3808 93 300 0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противовосходовые средства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3808 93 900 0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регуляторы роста растений</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3808 94 100 0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основе четвертичных аммониевых солей</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3808 94 200 0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основе галогенированных соединений</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3808 94 900 0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3808 99 100 0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родентициды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3808 99 900 0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отделочные, средства для ускорения крашения или фиксации красителей и продукты прочие и готовые препараты (например, вещества для обработки и протравы), применяемые в текстильной, бумажной, кожевенной промышленности или аналогичных отраслях, в другом месте не поименованные или не включенные: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3809 10 100 0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таких веществ менее 55 мас.%</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3809 10 300 0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таких веществ 55 мас.% или более, но менее 70 мас.%</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3809 10 500 0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таких веществ 70 мас.% или более, но менее 83 мас.%</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3809 10 900 0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таких веществ 83 мас. % или более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3809 91 000 0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применяемые в текстильной промышленности или аналогичных отраслях</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3809 92 000 0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применяемые в бумажной промышленности или аналогичных отраслях</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Препараты для травления металлических поверхностей; флюсы и препараты вспомогательные прочие для низкотемпературной пайки, высокотемпературной пайки или для сварки; порошки и пасты для низкотемпературной пайки, высокотемпературной пайки или для сварки, состоящие из металла и прочих материалов; материалы, используемые в качестве сердечников или покрытий для сварочных электродов или прутков:</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3810 10 000 0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травления металлических поверхностей; порошки и пасты для низкотемпературной пайки, высокотемпературной пайки или для сварки, состоящие из металла и прочих материалов</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3810 90 100 0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материалы, используемые в качестве сердечников или покрытий для сварочных электродов и прутков</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3810 90 900 0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Антидетонаторы, антиоксиданты, ингибиторы смолообразования, загустители, антикоррозионные вещества и присадки готовые прочие к нефтепродуктам (включая бензин) или другим жидкостям, используемым в тех же целях, что и нефтепродукты: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3811 11 100 0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основе тетраэтилсвинца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3811 11 900 0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3811 19 000 0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3811 21 000 0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нефть или нефтепродукты, полученные из битуминозных пород</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3811 29 000 0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3811 90 000 0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Ускорители вулканизации каучука готовые; составные пластификаторы для каучука или пластмасс, в другом месте не поименованные или не включенные; антиоксиданты и стабилизаторы составные прочие для каучука или пластмасс:</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3812 10 000 0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ускорители вулканизации каучука готовые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3812 20 100 0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реакционная смесь, содержащая бензил-3-изобутирилокси-1-изопропил-2,2-диметилпропилфталат и бензил-3-изобутирилокси-2,2,4-триметилпентилфталат</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3812 20 900 0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3812 30 200 0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антиоксиданты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3812 30 800 0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3813 00 000 0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Составы и заряды для огнетушителей; гранаты для тушения пожаров, заряженные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Инициаторы реакций, ускорители реакций и катализаторы, в другом месте не поименованные или не включенные: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3815 11 000 0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в качестве активного компонента никель или его соединения</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3815 12 000 0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в качестве активного компонента драгоценные металлы или их соединения</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8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3815 19 100 0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катализатор в виде зерен, 90 мас.% или более которых имеют размер не более 10 мкм, состоящий из смеси оксидов на носителе из силиката магния, содержащий: 20 мас.% или более, но не более 35 мас.% меди и 2 мас.% или более, но не более 3 мас.% висмута,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3815 19 900 0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3815 90 100 0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катализатор, состоящий из этилтрифенилфосфонийацетата, в виде раствора в метаноле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3815 90 900 0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3816 00 000 0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Огнеупорные цементы, растворы строительные, бетоны и аналогичные составы, кроме товаров товарной позиции 3801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3817 00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Алкилбензолы смешанные и алкилнафталины смешанные, кроме продуктов товарной позиции 2707 или 2902: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3817 00 500 0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алкилбензол линейный</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3817 00 800 0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3818 00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Элементы химические легированные, предназначенные для использования в электронике, в форме дисков, пластин или в аналогичных формах; соединения химические легированные, предназначенные для использования в электронике: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3818 00 100 0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легированный</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3818 00 900 0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3819 00 000 0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Жидкости тормозные гидравлические и жидкости готовые прочие для гидравлических передач, не содержащие или содержащие менее 70 мас.% нефти или нефтепродуктов, полученных из битуминозных пород</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3820 00 000 0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Антифризы и жидкости антиобледенительные готовые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3821 00 000 0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Среды культуральные готовые для выращивания или поддержания жизнедеятельности микроорганизмов (включая вирусы и подобные) или клеток растений, человека или животных</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3822 00 000 0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Реагенты диагностические или лабораторные на подложке, готовые диагностические или лабораторные реагенты на подложке или без нее, кроме товаров товарной позиции 3002 или 3006; сертифицированные эталонные материалы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Промышленные монокарбоновые жирные кислоты; кислотные масла после рафинирования; промышленные жирные спирты: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3823 70 000 0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жирные спирты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 или не включенные: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3824 10 000 0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связующие вещества для производства литейных форм или литейных стержней</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3824 30 000 0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карбиды металлов неагломерированные, смешанные между собой или с другими металлическими связующими веществами</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3824 40 000 0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добавки готовые для цементов, строительных растворов или бетонов</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3824 50 100 0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бетон, готовый для заливки</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3824 50 900 0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3824 60 110 0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содержащем 2 мас.% или менее D-маннита в пересчете на содержание D-глюцита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3824 60 190 0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3824 60 910 0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2 мас.% или менее D-маннита в пересчете на содержание D-глюцита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3824 60 990 0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3824 71 000 0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хлорфторуглеводороды (ХФУ), содержащие или не содержащие гидрохлорфторуглеводороды (ГХФУ), перфторуглеводороды (ПФУ) или гидрофторуглеводороды (ГФУ)</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3824 72 000 0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cодержащие бромхлордифторметан, бромтрифторметан или дибромтетрафторэтаны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3824 73 000 0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гидробромфторуглеводороды(ГБФУ)</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8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3824 74 000 0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гидрохлорфторуглеводороды (ГХФУ), содержащие или не содержащие перфторуглеводороды (ПФУ) или гидрофторуглеводороды (ГФУ), но не содержащие хлорфторуглеводороды (ХФУ)</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3824 75 000 0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тетрахлорид углерода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3824 76 000 0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1,1,1-трихлорэтан(метилхлороформ)</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3824 77 000 0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бромметан(метилбромид) или бромхлорметан</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3824 78 000 0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перфторуглеводороды(ПФУ) или гидрофторуглероды(ГФУ), но не содержащие хлорфторуглеводороды(ХФУ)или гидрохлорфторуглеводороды(ГХФУ)</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3824 79 000 0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3824 81 000 0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оксиран(этиленоксид)</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3824 82 000 0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полихлорбифенилы (ПХБ),полихлортерфинилы (ПХТ) или полибромбифенилы (ПББ)</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3824 83 000 0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трис (2,3-дипромпропил) фосфат</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сульфонаты нефтяные, за исключением сульфонатов щелочных металлов, аммония или этаноламинов; тиофенированные сульфокислоты масел, полученных из битуминозных пород, и их соли</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3824 90 150 0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иониты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3824 90 200 0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газопоглотители для вакуумных приборов</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3824 90 250 0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пиролигниты (например, кальция); тартрат кальция неочищенный; цитрат кальция неочищенный</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3824 90 300 0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нафтеновые, их соли, не растворимые в воде, и их сложные эфиры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3824 90 350 0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составы антикоррозионные, содержащие амины в качестве активных составляющих</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3824 90 400 0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растворители и разбавители сложные неорганические для лаков и аналогичных продуктов</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3824 90 450 0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составы, препятствующие образованию накипи, и аналогичные продукты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3824 90 500 0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составы для гальванизации</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3824 90 550 0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смеси сложных моно-, ди- и три-эфиров жирных кислот и глицерина (эмульгаторы для жиров)</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8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3824 90 610 0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промежуточные продукты процесса производства антибиотиков, получаемые из Streptomyces tenebrarius при ферментации, высушенные или невысушенные, для использования в производстве лекарственных средств товарной позиции 3004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3824 90 620 0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промежуточные продукты производства солей монензина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3824 90 640 0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3824 90 650 0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вспомогательные продукты для литейных производств (кроме продуктов подсубпозиции 3824 10 000 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3824 90 700 0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составы огнезащитные, водозащитные и аналогичные защитные составы, применяемые в строительстве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3824 90 750 0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пластинка ниобата лития, нелегированная</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3824 90 800 0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смесь аминов, полученная из димерных жирных кислот, с средней молекулярной массой 520 и более, но не более 550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3824 90 850 0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- 3-(1-этил-1-метилпропил)изоксазол-5-иламин, в виде раствора в толуоле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3824 90 980 9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Остаточные продукты химической или смежных отраслей промышленности, в другом месте не поименованные или не включенные; отходы городского хозяйства; шлам сточных вод; отходы прочие, указанные в примечании 6 к данной группе: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3825 90 100 0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 железа щелочной для очистки газа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39. ПЛАСТМАССЫ И ИЗДЕЛИЯ ИЗ НИХ</w:t>
            </w:r>
          </w:p>
        </w:tc>
      </w:tr>
      <w:tr>
        <w:trPr>
          <w:trHeight w:val="45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Полимеры винилхлорида или прочих галогенированных олефинов, в первичных формах:</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3904 10 009 1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пастообразующие поливинилхлоридные эмульсионные, микросуспензионные и поливинилхлоридэкстендер смолы с массой сульфатной золы не более 0,25%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Полиацетали, полиэфиры простые прочие и смолы эпоксидные в первичных формах; поликарбонаты, смолы алкидные, сложные полиаллильные эфиры и прочие сложные полиэфиры в первичных формах:</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3907 20 210 0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гидроксильным числом не более 100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3907 40 000 9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Трубы, трубки, шланги и их фитинги (например, соединения, колена, фланцы), из пластмасс:</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3917 10 100 0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отвержденных протеинов</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3917 10 900 0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целлюлозных материалов</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3917 21 100 0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бесшовные и нарезанные на отрезки, длина которых превышает максимальный размер поперечного сечения, с обработанной или необработанной поверхностью, но не подвергшиеся какой-либо иной обработке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3917 21 900 0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3917 22 100 0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бесшовные и нарезанные на отрезки, длина которых превышает максимальный размер поперечного сечения, с обработанной или необработанной поверхностью, но не подвергшиеся какой-либо иной обработке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3917 22 900 0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3917 23 100 9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3917 23 900 0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3917 29 120 0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продуктов конденсации или продуктов полимеризации с перегруппировкой, химически модифицированных или немодифицированных</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3917 29 150 0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продуктов полиприсоединения</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3917 29 190 0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3917 29 900 0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3917 31 000 9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3917 32 100 0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продуктов конденсации или продуктов полимеризации с перегруппировкой, химически модифицированных или немодифицированных</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3917 32 310 0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полимеров этилена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3917 32 350 0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полимеров винилхлорида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3917 32 390 0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3917 32 510 0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3917 32 910 0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оболочки искусственные для колбасных изделий</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3917 32 990 9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3917 39 120 0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продуктов конденсации или продуктов полимеризации с перегруппировкой, химически модифицированных или немодифицированных</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3917 39 150 0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продуктов полиприсоединения</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3917 39 190 0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3917 39 900 9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3917 40 000 0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Плиты, листы, пленка, лента, полоса и прочие плоские формы, из пластмасс, самоклеящиеся, в рулонах или не в рулонах:</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3919 10 110 0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пластифицированного поливинилхлорида или полиэтилена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3919 10 130 0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непластифицированного поливинилхлорида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3919 10 150 0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полипропилена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3919 10 190 0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3919 10 310 0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сложных полиэфиров</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3919 10 380 0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3919 10 610 0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пластифицированного поливинилхлорида или полиэтилена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3919 10 690 0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3919 10 900 0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3919 90 100 0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подвергшиеся дальнейшей обработке, кроме обработки поверхности, или нарезанные на формы, отличные от прямоугольной (включая квадратную)</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3919 90 310 0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поликарбонатов, алкидных смол, полиаллильных сложных эфиров или полиэфиров сложных прочих</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3919 90 380 0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3919 90 610 0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пластифицированного поливинилхлорида или из полиэтилена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3919 90 690 0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3919 90 900 0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3920 10 230 0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пленка полиэтиленовая толщиной 20 мкм или более, но не более 40 мкм, для получения пленки фоторезиста, используемой в производстве полупроводниковых или печатных схем</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3920 10 240 0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растягивающаяся пленка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3920 10 260 0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3920 10 270 0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напечатанные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3920 10 280 0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- 0,94 или более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3920 10 400 0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8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3920 10 810 0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синтетическая бумажная масса в виде влажных листов, полученная из несвязанных тонко разветвленных фибрилл полиэтилена, смешанная или не смешанная с волокнами целлюлозы в количестве не более 15%, содержащая растворенный в воде поливиниловый спирт в к</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3920 10 890 0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3920 20 290 0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3920 20 710 0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полоса или лента декоративная</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3920 20 790 0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3920 20 900 0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3920 30 000 0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полимеров стирола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3920 43 100 0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не более 1 мм</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3920 43 900 0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 мм</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3920 49 100 9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гибкие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3920 49 900 0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 мм</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3920 51 000 0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полиметилметакрилата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3920 59 100 0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пленка толщиной не более 150 мкм из сополимера сложных эфиров акриловой и метакриловой кислот</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3920 59 900 0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3920 61 000 0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поликарбонатов</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3920 62 110 0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пленка из полиэтилентерефталата толщиной 72 мкм или более, но не более 79 мкм, для производства гибких магнитных дисков</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3920 62 130 0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пленка из полиэтилентерефталата толщиной 100 мкм или более, но не более 150 мкм, для производства фотополимерных печатных пластин</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3920 62 190 9</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3920 62 900 0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0,35 мм</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3920 63 000 0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ненасыщенных полиэфиров сложных</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3920 69 000 0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полиэфиров сложных прочих</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3920 71 100 0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листы, пленки или полосы, или ленты, намотанные или ненамотанные, толщиной менее 0,75 мм</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3920 71 900 0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3920 73 100 0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пленка в рулонах или в виде полос или лент для кинематографии или фотосъемки</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3920 73 500 0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листы, пленка или полосы, или ленты, намотанные или ненамотанные, толщиной менее 0,75 мм</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3920 79 100 0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вулканизированного волокна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3920 79 900 0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3920 91 000 0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поливинилбутираля</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3920 92 000 0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полиамидов</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3920 93 000 0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амино-альдегидных смол</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3920 94 000 0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феноло-альдегидных смол</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3920 99 210 0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полиимидный лист и полоса или лента, непокрытые или покрытые, или с покрытием только пластмассой</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3920 99 280 0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3920 99 510 0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лист из поливинилфторида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3920 99 530 0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мембраны ионообменные из фторированных пластмасс, для использования в хлорщелочных электролизерах</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3920 99 550 0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пленка из поливинилового спирта биаксиально ориентированная, содержащая 97 мас.% или более поливинилового спирта, без покрытия, толщиной не более 1 мм</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3920 99 590 0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3920 99 900 0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Плиты, листы, пленка и полосы или ленты из пластмасс,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3921 11 000 0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стирола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3921 12 000 0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винилхлорида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3921 14 000 0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регенерированной целлюлозы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3921 19 000 0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пластмасс</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3921 90 110 0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листы и плиты гофрированные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3921 90 190 0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3921 90 300 0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феноло-альдегидных смол</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3921 90 410 0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слоистых высокого давления с декорированной поверхностью с одной или обеих сторон</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3921 90 430 0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3921 90 490 0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3921 90 550 0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3921 90 600 0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продуктов полиприсоединения</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3921 90 900 0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для транспортировки или упаковки товаров, из пластмасс; пробки, крышки, колпаки и другие укупорочные средства, из пластмасс:</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3923 10 000 0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коробки, ящики, корзины и аналогичные изделия</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3923 30 101 0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преформы для изготовления изделий емкостью не более 2 л</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3923 30 109 0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3923 50 100 0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пробки и колпачки для закупорки бутылок</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3923 50 900 0</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прочие из пластмасс и изделия из прочих материалов товарных позиций 3901 - 3914: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3926 90 980 1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фильтрэлементы (включая мембраны для гемодиализа)для медицинской промышленности</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3926 90 980 3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фильтрэлементы для промышленной сборки моторных Н транспортных средств товарных позиций 8701-8705, их узлов Н и агрегатов &lt;5&gt;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4"/>
        <w:gridCol w:w="4312"/>
        <w:gridCol w:w="804"/>
        <w:gridCol w:w="2301"/>
        <w:gridCol w:w="1125"/>
        <w:gridCol w:w="1189"/>
        <w:gridCol w:w="1725"/>
      </w:tblGrid>
      <w:tr>
        <w:trPr>
          <w:trHeight w:val="6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40. КАУЧУК, РЕЗИНА И ИЗДЕЛИЯ ИЗ HИХ</w:t>
            </w:r>
          </w:p>
        </w:tc>
      </w:tr>
      <w:tr>
        <w:trPr>
          <w:trHeight w:val="9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Каучук натуральный, балата, гуттаперча, гваюла, чикл и аналогичные природные смолы, в первичных формах или в виде пластин, листов или полос, или лент:</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4001 22 000 0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натуральный, технически специфицированный (TSNR)</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4001 29 000 0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4001 30 000 0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балата, гуттаперча, гваюла, чикл и аналогичные природные смолы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Каучук синтетический и фактис, полученный из масел, в первичных формах или в виде пластин, листов или полос, или лент; смеси любого продукта товарной позиции 4001 с любым продуктом данной товарной позиции, в первичных формах или в виде пластин, листов или полос, или лент:</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4002 11 000 0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латекс</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4002 19 100 0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каучук бутадиестирольный, получаемый путем эмульсионной полимеризации (Е-SBR),в кипах</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4002 19 200 0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блок-сополимер бутадиена и стирола, получаемый путем полимеризации в растворе (SBS,термоэластопласт),в гранулах,крошке или в порошке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4002 19 300 0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каучук бутадиенстирольный, получаемый путем полимеризации в растворе (S-SBR), в кипах</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4002 19 900 0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4002 20 000 0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бутадиеновый (BR)</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4002 31 000 0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изобутиленизопреновый (бутилкаучук) (IIR)</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4002 39 000 0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4002 41 000 0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латекс</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4002 49 000 0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4002 51 000 0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латекс</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4002 59 000 0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4002 60 000 0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изопреновый (IR)</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4002 70 000 0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этиленпропилендиеновый несопряженный (EРDM)</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4002 80 000 0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любого продукта товарной позиции 4001 с любым продуктом данной товарной позиции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4002 91 000 0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латекс</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4002 99 100 0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продукты, модифицированные посредством включения пластмасс</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4002 99 900 0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4003 00 000 0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Каучук регенерированный в первичных формах или в виде пластин, листов или полос, или лент</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4004 00 000 0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Отходы, обрезки и скрап резины (кроме твердой резины), порошки и гранулы, полученные из них</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Невулканизованная резиновая смесь, в первичных формах или в виде пластин, листов или полос, или лент:</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4005 10 000 0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резиновая смесь, наполненная техническим углеродом или диоксидом кремния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4005 20 000 0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растворы; дисперсии прочие, кроме указанных в субпозиции 4005 10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4005 91 000 0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пластины, листы и полосы или ленты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формы (например, прутки, трубы и профили фасонные) и изделия (например, диски и кольца) из невулканизованной резины: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4006 10 000 0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протекторные заготовки для восстановления шин</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4006 90 000 0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4007 00 000 0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Вулканизованные резиновые нити и корд</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Пластины, листы, полосы или ленты, прутки и профили фасонные из вулканизованной резины, кроме твердой резины: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4008 11 000 0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пластины, листы и полосы или ленты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4008 19 000 0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4008 21 100 0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покрытия для полов и маты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4008 21 900 0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4008 29 000 0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Трубы, трубки и шланги из вулканизованной резины, кроме твердой резины, без фитингов или с фитингами (например, соединениями, патрубками, фланцами):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4009 11 000 0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фитингов</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4009 12 000 9</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4009 21 000 0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фитингов</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4009 22 000 9</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4009 31 000 0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фитингов</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4009 32 000 0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фитингами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4009 41 000 0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фитингов</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4009 42 000 0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фитингами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Ленты конвейерные или ремни приводные, или бельтинг, из вулканизованной резины: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4010 11 000 0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армированные только металлом</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4010 12 000 0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армированные только текстильными материалами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4010 19 000 0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4010 31 000 0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бесконечные приводные ремни трапецеидального поперечного сечения (клиновые ремни), ребристые, с длиной наружной окружности более 60 см, но не более 180 см</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4010 32 000 0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бесконечные приводные ремни трапецеидального поперечного сечения (клиновые ремни), кроме ребристых, с длиной наружной окружности более 60 см, но не более 180 см</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4010 33 000 0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бесконечные приводные ремни трапецеидального поперечного сечения (клиновые ремни), ребристые, с длиной наружной окружности более 180 см, но не более 240 см</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4010 34 000 0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бесконечные приводные ремни трапецеидального поперечного сечения (клиновые ремни), кроме ребристых, с длиной наружной окружности более 180 см, но не более 240 см</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4010 35 000 0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бесконечные зубчатые приводные ремни, с длиной наружной окружности более 60 см, но не более 150 см</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4010 36 000 0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бесконечные зубчатые приводные ремни, с длиной наружной окружности более 150 см, но не более 198 см</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4010 39 000 0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Шины и покрышки пневматические резиновые новые: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4011 40 200 0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ободьев с диаметром не более 33 см</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4011 40 800 0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4011 50 000 0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велосипедов</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4011 61 000 0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сельскохозяйственных или лесохозяйственных транспортных средств и машин</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4011 62 000 0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транспортных средств и машин, используемых в строительстве или промышленности, и имеющие посадочный диаметр не более 61 см</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4011 63 000 0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транспортных средств и машин, используемых в строительстве или промышленности, и имеющие посадочный диаметр более 61 см</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4011 69 000 0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4011 92 000 0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сельскохозяйственных или лесохозяйственных транспортных средств и машин</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4011 93 000 0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транспортных средств, используемых в строительстве или промышленности, и имеющие посадочный диаметр не более 61 см</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4011 94 000 0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транспортных средств, используемых в строительстве или промышленности, и имеющие посадочный диаметр более 61 см</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4011 99 000 0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Камеры резиновые: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4013 10 100 0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легковых автомобилей (включая грузопассажирские автомобили-фургоны и спортивные автомобили)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4013 10 900 0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автобусов или моторных транспортных средств для перевозки грузов</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4013 20 000 0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велосипедов</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4013 90 000 0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Одежда и принадлежности к одежде (включая перчатки, рукавицы и митенки) из вулканизованной резины, кроме твердой резины, для различных целей:</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4015 19 100 0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перчатки хозяйственные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4015 19 900 0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4015 90 000 0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41. HЕОБРАБОТАHHЫЕ ШКУРЫ (КРОМЕ HАТУРАЛЬHОГО МЕХА) И ВЫДЕЛАННАЯ КОЖА</w:t>
            </w:r>
          </w:p>
        </w:tc>
      </w:tr>
      <w:tr>
        <w:trPr>
          <w:trHeight w:val="112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Дубленая кожа или кожевенный краст из шкур крупного рогатого скота (включая буйволов) или животных семейства лошадиных, без волосяного покрова, двоеные или недвоеные, но без дальнейшей обработки: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4104 11 100 0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целых шкур крупного рогатого скота (включая буйволов), площадь поверхности которой не превышает 2,6 м2 (28 квадратных футов)</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4104 11 510 0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целых шкур, площадь поверхности которой превышает 2,6 м2 (28 квадратных футов)</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4104 11 590 0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4104 11 900 0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4104 19 100 0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целых шкур крупного рогатого скота (включая буйволов), площадь поверхности которой не превышает 2,6 м2 (28 квадратных футов)</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4104 19 510 0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целых шкур, площадь поверхности которой превышает 2,6 м2 (28 квадратных футов)</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4104 19 590 0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4104 19 900 0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4104 41 110 0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целых шкур телят индийского зебу, без головы и ног, или с головой и ногами, каждая нетто-массой не более 4,5 кг, растительного дубления, без дальнейшей обработки или подвергнутая определенной обработке, но явно непригодная к непосредственному 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4104 41 190 0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4104 41 510 0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целых шкур, площадь поверхности которой превышает 2,6 м2 (28 квадратных футов)</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4104 41 590 0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4104 41 900 0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8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4104 49 110 0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целых шкур телят индийского зебу, без головы и ног, или с головой и ногами, каждая нетто-массой не более 4,5 кг, растительного дубления, без дальнейшей обработки или подвергнутая определенной обработке, но явно непригодная к непосредственному 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4104 49 190 0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4104 49 510 0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целых шкур, площадь поверхности которой превышает 2,6 м2 (28 квадратных футов)</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4104 49 590 0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4104 49 900 0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Дубленая кожа или кожевенный краст из шкур овец или шкурок ягнят, без шерстного покрова, двоеные или недвоеные, но без дальнейшей обработки: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4105 10 100 0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недвоеные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4105 10 900 0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двоеные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Дубленая кожа или кожевенный краст из шкур прочих животных, без шерстного или волосяного покрова, двоеные или недвоеные, но без дальнейшей обработки: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4105 30 100 0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шкур индийской грубошерстной овцы, растительного дубления, подвергшихся или неподвергшихся определенной обработке, но явно непригодных к непосредственному использованию для производства кожевенных изделий</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4105 30 910 0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недвоеные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4105 30 990 0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двоеные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4106 21 100 0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недвоеные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4106 21 900 0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двоеные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4106 22 100 0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шкур индийской козы или козленка, растительного дубления, подвергшихся или неподвергшихся определенной обработке, но явно непригодных к непосредственному использованию для производства кожевенных изделий</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4106 22 900 0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4106 31 100 0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недвоеные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4106 31 900 0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двоеные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4106 32 100 0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недвоеные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4106 32 900 0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двоеные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4106 40 100 0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предварительного растительного дубления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4106 40 900 0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4106 91 000 0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 влажном состоянии (включая хромированный полуфабрикат)</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4106 92 000 0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сухом состоянии (краст)</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Кожа, дополнительно обработанная после дубления или в виде кожевенного краста, включая выделанную под пергамент, из шкур крупного рогатого скота (включая буйволов) или животных семейства лошадиных, без волосяного покрова, двоеная или недвоеная, кроме кожи товарной позиции 4114: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4107 11 110 0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опоек бокс</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4107 11 190 0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4107 11 900 0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4107 12 110 0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опоек бокс</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4107 12 190 0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4107 12 910 0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кожа из шкур крупного рогатого скота (включая буйволов)</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4107 12 990 0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кожа из шкур животных семейства лошадиных</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4107 19 100 0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кожа из шкур крупного рогатого скота (включая буйволов), площадь поверхности которой не превышает 2,6 м2 (28 квадратных футов)</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4107 19 900 0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4107 91 100 0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подошвенная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4107 91 900 0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4107 92 100 0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кожа из шкур крупного рогатого скота (включая буйволов)</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4107 92 900 0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кожа из шкур животных семейства лошадиных</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4107 99 100 0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кожа из шкур крупного рогатого скота (включая буйволов)</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4107 99 900 0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кожа из шкур животных семейства лошадиных</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4112 00 000 0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Кожа, дополнительно обработанная после дубления или в виде кожевенного краста, включая выделанную под пергамент, из шкур овец или шкурок ягнят, без шерстного покрова, двоеная или недвоеная, кроме кожи товарной позиции 4114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Кожа, дополнительно обработанная после дубления или в виде кожевенного краста, включая выделанную под пергамент, из шкур прочих животных, без шерстного или волосяного покрова, двоеная или недвоеная, кроме кожи товарной позиции 4114: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4113 10 000 0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 или козлят</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4113 20 000 0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свиней</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4113 30 000 0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рептилий</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4113 90 000 0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Замша (включая комбинированную замшу); кожа лаковая и кожа лаковая ламинированная; кожа металлизированная: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4114 10 100 0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шкур овец или шкурок ягнят</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4114 10 900 0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шкур прочих животных</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4114 20 000 0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лаковая и кожа лаковая ламинированная; кожа металлизированная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Кожа композиционная на основе натуральной кожи или кожевенных волокон в пластинах, листах или полосах, или лентах, в рулонах или не в рулонах; обрезь и прочие отходы натуральной или композиционной кожи, непригодные для производства изделий из кожи; кожевенные пыль, порошок и мука: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4115 10 000 0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композиционная на основе натуральной кожи или кожевенных волокон в пластинах, листах или полосах, или лентах, в рулонах или не в рулонах</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4115 20 000 0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обрезь и прочие отходы натуральной или композиционной кожи, непригодные для производства изделий из кожи; кожевенные пыль, порошок и мука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43. НАТУРАЛЬНЫЙ И ИСКУССТВЕННЫЙ МЕХ; ИЗДЕЛИЯ ИЗ НЕГО</w:t>
            </w:r>
          </w:p>
        </w:tc>
      </w:tr>
      <w:tr>
        <w:trPr>
          <w:trHeight w:val="112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4101, 4102 или 4103: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4301 10 001 0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коричневой</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4301 10 009 0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4301 30 000 0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ягнят следующих пород: астраханской, курдючной, каракульской, персидской и аналогичных пород, а также ягнят индийской, китайской, монгольской или тибетской пород, целые, не имеющие или имеющие голову, хвост или лапы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4301 60 001 0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лисицы серебристо-черной</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4301 60 002 0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лисицы красной</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4301 60 006 0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песца голубого</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4301 60 007 0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песца белого</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4301 60 009 0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4301 80 300 0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сурков</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4301 80 501 0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рыси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4301 80 509 0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4301 80 991 0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горностая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4301 80 992 0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соболя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4301 80 993 0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куницы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4301 80 994 0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выдры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4301 80 995 0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колонка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4301 80 996 0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хоря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4301 80 997 1</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каланов</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4301 80 997 9</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4301 80 998 0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белки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4301 80 999 1</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кролика или зайца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4301 80 999 2</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бобра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4301 80 999 3</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ондатры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4301 80 999 4</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нутрии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4301 80 999 5</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шкурки бельков гренландского тюленя или детенышей хохлача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4301 80 999 6</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бельков и других детенышей тюленей (кроме гренландского тюленя и хохлача)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4301 80 999 7</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4301 80 999 9</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4301 90 001 0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песца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4301 90 002 0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4301 90 003 0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хвосты норки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4301 90 009 0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4304 00 000 0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 искусственный и изделия из него</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45. ПРОБКА И ИЗДЕЛИЯ ИЗ HЕЕ</w:t>
            </w:r>
          </w:p>
        </w:tc>
      </w:tr>
      <w:tr>
        <w:trPr>
          <w:trHeight w:val="9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Пробка натуральная, необработанная или прошедшая первичную обработку; отходы пробки; измельченная, гранулированная или молотая пробка: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4501 10 000 0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пробка натуральная, необработанная или прошедшая первичную обработку</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4501 90 000 0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4502 00 000 0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Пробка натуральная, с удаленным наружным слоем или начерно обрезанная, или в виде прямоугольных (включая квадратные) блоков, плит, листов или полос (включая заготовки для изготовления пробок или заглушек, имеющие острые кромки)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4503</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натуральной пробки: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4503 10 100 0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цилиндрические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4503 10 900 0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4503 90 000 0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Пробка агломерированная (со связующим веществом или без него) и изделия из нее: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4504 10 110 0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игристых вин, включая пробки с шайбами из натуральной пробки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4504 10 190 0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4504 10 910 0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 связующим веществом</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4504 10 990 0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4504 90 200 0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пробки и заглушки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4504 90 800 0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48. БУМАГА И КАРТОН; ИЗДЕЛИЯ ИЗ БУМАЖНОЙ МАССЫ, БУМАГИ ИЛИ КАРТОНА</w:t>
            </w:r>
          </w:p>
        </w:tc>
      </w:tr>
      <w:tr>
        <w:trPr>
          <w:trHeight w:val="67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Крафт-бумага и крафт-картон немелованные, в рулонах или листах, кроме указанных в товарной позиции 4802 или 4803: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4804 31 510 0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крафт-бумага электротехническая изоляционная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и картон, покрытые с одной или с обеих сторон каолином (китайской глиной) или другими неорганическими веществами, с использованием связующего вещества или без него, и без какого-либо другого покрытия, с окрашенной или неокрашенной, декорированной или недекорированной поверхностью, напечатанные или ненапечатанные, в рулонах или прямоугольных (включая квадратные) листах любого размера: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4810 13 200 1</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бумага и картон баритованные, используемые как основа для фоточувствительной бумачи или картона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4810 13 800 1</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бумага и картон баритованные, используемые как основа для фоточувствительной бумачи или картона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4810 92 900 1</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картон мелованный,в рулонах шириной более 29 см,с массой 1м2 не менее 180 г,но не более 250 г и толщиной не менее 200 мкм(микрон),но не более 350 мкм (микрон).</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картон, целлюлозная вата и полотно из целлюлозных волокон, с покрытием, пропитанные, ламинированные, с окрашенной или декорированной поверхностью или напечатанные, в рулонах или прямоугольных (включая квадратные) листах любого размера, кроме товаров товарной позиции 4803, 4809 или 4810: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4811 41 900 0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4811 51 000 9</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4811 59 000 9</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папиросная, нарезанная или не нарезанная по размеру или в форме книжечек или трубок:</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4813 10 000 0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форме книжечек или трубок</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4813 20 000 0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рулонах шириной не более 5 см</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4813 90 000 0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Обои и аналогичные настенные покрытия; бумага прозрачная для окон:</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4814 10 000 0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с вкраплениями (Ingrain paper)</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0,4 евро за 1 кг</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4814 20 000 0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обои и аналогичные настенные покрытия, состоящие из бумаги, покрытой с лицевой стороны зернистым, тисненым, окрашенным, с отпечатанным рисунком или иным способом декорированным слоем пластмассы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0,4 евро за 1 кг</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4814 90 100 0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обои и аналогичные настенные покрытия, состоящие из зернистой, тисненой, окрашенной, с отпечатанным рисунком или иным способом декорированной бумаги, покрытой прозрачным защитным слоем пластмассы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0,4 евро за 1 кг</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4814 90 800 0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0,4 евро за 1 кг</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2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туалетная и аналогичная бумага, целлюлозная вата или полотно из целлюлозных волокон хозяйственно-бытового или санитарно-гигиенического назначения, в рулонах шириной не более 36 см или разрезанные по размеру или форме; носовые платки, косметические салфетки, полотенца, скатерти, салфетки, детские пеленки, тампоны, простыни и аналогичные изделия хозяйственно-бытового, санитарно-гигиенического или медицинского назначения, предметы одежды и принадлежности к одежде, из бумажной массы, бумаги, целлюлозной ваты или полотна из целлюлозных волокон:</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4818 20 100 0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платки носовые и косметические салфетки или салфетки для лица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4818 20 910 0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рулонах</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4818 20 990 0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4818 30 000 0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скатерти и салфетки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4818 40 110 0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гигиенические женские прокладки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4818 40 130 0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тампоны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4818 40 190 0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4818 40 900 0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детские пеленки и подгизники и аналогичные санитарно-гигиенические изделия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4818 90 100 0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применяемые в хирургических, медицинских или гигиенических целях, не расфасованные для розничной продажи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4819 10 000 0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картонки, ящики и коробки, из гофрированной бумаги или гофрированного картона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4819 20 000 0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картонки,ящики и коробки,складывающиеся,из негофрированной бумаги или негафрированного картона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4819 50 000 0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упаковки, включая конверты для грампластинок</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4819 60 000 0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коробки для картотек, лотки для писем, ящики для хранения документов и аналогичные изделия, используемые в учреждениях, магазинах или в аналогичных целях</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Ярлыки и этикетки всех видов, из бумаги или картона, напечатанные или ненапечатанные: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4821 10 100 0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самоклеящиеся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4821 10 900 0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4821 90 100 0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самоклеящиеся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4821 90 900 0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4822</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Бобины, катушки, шпули и аналогичные держатели, из бумажной массы, бумаги или картона (перфорированные или неперфорированные, армированные или неармированные):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4822 10 000 0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для намотки текстильных нитей</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4822 90 000 0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49. ПЕЧАТНЫЕ КНИГИ, ГАЗЕТЫ, РЕПРОДУКЦИИ И ДРУГИЕ ИЗДЕЛИЯ ПОЛИГРАФИЧЕСКОЙ ПРОМЫШЛЕННОСТИ; РУКОПИСИ, МАШИНОПИСНЫЕ ТЕКСТЫ И ПЛАНЫ</w:t>
            </w:r>
          </w:p>
        </w:tc>
      </w:tr>
      <w:tr>
        <w:trPr>
          <w:trHeight w:val="67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Печатные книги, брошюры, листовки и аналогичные печатные материалы, сброшюрованные или в виде отдельных листов:</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4901 10 000 0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виде отдельных листов, сфальцованные или несфальцованные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4901 91 000 0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словари и энциклопедии и их серийные выпуски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4901 99 000 0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Газеты, журналы и прочие периодические издания, иллюстрированные или неиллюстрированные, содержащие или не содержащие рекламный материал:</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4902 10 000 0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издаваемые не менее четырех раз в неделю</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4902 90 100 0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издаваемые еженедельно</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4902 90 300 0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издаваемые ежемесячно</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4902 90 900 0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4903 00 000 0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Книги-картинки, книги для рисования или для раскрашивания, детские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4904 00 000 0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Ноты, печатные или рукописные, в переплете или непереплетенные, иллюстрированные или неиллюстрированные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Карты географические и гидрографические или аналогичные карты всех видов, включая атласы, настенные карты, топографические планы и глобусы, отпечатанные: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4905 10 000 0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глобусы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4905 91 000 0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виде книг</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4905 99 000 0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1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4906 00 000 0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Планы и чертежи для архитектурных, инженерных, промышленных, коммерческих, топографических или аналогичных целей, представляющие собой оригиналы, выполненные от руки; тексты рукописные; фоторепродукции на сенсибилизированной бумаге и подкопирочные экземпляры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4907 00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Почтовые марки, марки госпошлин или аналогичные марки, негашеные, текущего или нового выпуска в стране, в которой они имеют или будут иметь признанную номинальную стоимость; гербовая бумага; банкноты; чековые книжки; акции, облигации или боны и аналогичные виды ценных бумаг:</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4907 00 300 0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50. ШЕЛК</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5001 00 000 0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Коконы шелкопряда, пригодные для разматывания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5002 00 000 0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Шелк-сырец (некрученый)</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5003 00 000 0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Отходы шелковые(включая коконы,непригодные для разматывания,отходы коконной нити и расщипанной сырье)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5004 00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Нить шелковая (кроме пряжи из шелковых отходов), не расфасованная для розничной продажи: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5004 00 100 0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неотбеленная, промытая или отбеленная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5004 00 900 0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5005 00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Пряжа из шелковых отходов, не расфасованная для розничной продажи: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5005 00 100 0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неотбеленная, промытая или отбеленная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5005 00 900 0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5006 00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Нить шелковая и пряжа из шелковых отходов, расфасованные для розничной продажи; волокно из фиброина шелкопряда: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5006 00 100 0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нить шелковая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5006 00 900 0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шелкового гребенного очеса или прочих шелковых отходов; волокно из фиброина шелкопряда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Ткани из шелковых нитей или из шелковых отходов:</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5007 10 000 0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шелкового гребенного очеса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5007 20 110 0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промытые или отбеленные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5007 20 190 0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5007 20 210 0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неотбеленные или не подвергнутые дальнейшей обработке, кроме промывания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5007 20 310 0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полотняного переплетения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5007 20 390 0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5007 20 410 0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просвечивающие ткани (ажурного переплетения)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5007 20 510 0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неотбеленные, промытые или отбеленные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5007 20 590 0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окрашенные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5007 20 610 0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шириной более 57 см, но не более 75 см</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5007 20 690 0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5007 20 710 0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напечатанные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5007 90 100 0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промытые или отбеленные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5007 90 300 0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5007 90 500 0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5007 90 900 0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52. ХЛОПОК</w:t>
            </w:r>
          </w:p>
        </w:tc>
      </w:tr>
      <w:tr>
        <w:trPr>
          <w:trHeight w:val="45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5201 00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Волокно хлопковое, не подвергнутое кардо- или гребнечесанию:</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5201 00 100 0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гигроскопическое или отбеленное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5201 00 900 0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Отходы хлопкового волокна (включая прядильные отходы и расщипанное сырье):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5202 10 000 0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прядильные (включая путанку)</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5202 91 000 0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сырье расщипанное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5202 99 000 0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5203 00 000 0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Волокно хлопковое, подвергнутое кардо- или гребнечесанию</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Нитки хлопчатобумажные швейные, расфасованные или не расфасованные для розничной продажи: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5204 11 000 0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хлопковых волокон 85 мас.% или более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5204 19 000 0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5204 20 000 0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расфасованные для розничной продажи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Пряжа хлопчатобумажная (кроме швейных ниток), содержащая хлопковых волокон 85 мас.% или более, не расфасованная для розничной продажи: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5205 11 000 0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714,29 дтекс или более (не выше 14 метрического номера)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5205 12 000 0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714,29 дтекс, но не менее 232,56 дтекс (выше 14 метрического номера, но не выше 43 метpического номеpа)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5205 13 000 0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232,56 дтекс, но не менее 192,31 дтекс (выше 43 метрического номера, но не выше 52 метpического номеpа)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5205 14 000 0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192,31 дтекс, но не менее 125 дтекс (выше 52 метрического номера, но не выше 80 метpического номеpа)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5205 15 100 0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125 дтекс, но не менее 83,33 дтекс (выше 80 метрического номера, но не выше 120 метрического номера)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5205 15 900 0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83,33 дтекс (выше 120 метрического номера)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5205 21 000 0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714,29 дтекс или более (не выше 14 метрического номера)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5205 22 000 0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714,29 дтекс, но не менее 232,56 дтекс (выше 14 метрического номера, но не выше 43 метpического номеpа)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5205 23 000 0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232,56 дтекс, но не менее 192,31 дтекс (выше 43 метрического номера, но не выше 52 метpического номеpа)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5205 24 000 0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192,31 дтекс, но не менее 125 дтекс (выше 52 метрического номера, но не выше 80 метpического номеpа)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5205 26 000 0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125 дтекс, но не менее 106,38 дтекс (выше 80 метрического номера, но не выше 94 метpического номеpа)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5205 27 000 0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106,38 дтекс, но не менее 83,33 дтекс (выше 94 метрического номера, но не выше 120 метpического номеpа)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5205 28 000 0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83,33 дтекс (выше 120 метpического номеpа)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5205 31 000 0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714,29 дтекс или более (не выше 14 метрического номера для однониточной пpяжи)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5205 32 000 0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менее 714,29 дтекс, но не менее 232,56 дтекс (выше 14 метрического номера, но не выше 43 метpического номеpа для однониточной пpяжи)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5205 33 000 0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менее 232,56 дтекс, но не менее 192,31 дтекс (выше 43 метрического номера, но не выше 52 метpического номеpа для однониточной пpяжи)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5205 34 000 0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менее 192,31 дтекс, но не менее 125 дтекс (выше 52 метрического номера, но не выше 80 метpического номеpа для однониточной пpяжи)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5205 35 000 0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менее 125 дтекс (выше 80 метрического номера для однониточной пpяжи)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5205 41 000 0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714,29 дтекс или более (не выше 14 метрического номера для однониточной пpяжи)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5205 42 000 0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менее 714,29 дтекс, но не менее 232,56 дтекс (выше 14 метрического номера, но не выше 43 метpического номеpа для однониточной пpяжи)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5205 43 000 0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менее 232,56 дтекс, но не менее 192,31 дтекс (выше 43 метрического номера, но не выше 52 метpического номеpа для однониточной пpяжи)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5205 44 000 0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менее 192,31 дтекс, но не менее 125 дтекс (выше 52 метрического номера, но не выше 80 метpического номеpа для однониточной пpяжи)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5205 46 000 0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пpяжи менее 125 дтекс, но не менее 106,38 дтекс (выше 80 метрического номера, но не выше 94 метpического номеpа для однониточной пpяжи)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5205 47 000 0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пpяжи менее 106,38 дтекс, но не менее 83,33 дтекс (выше 94 метрического номера, но не выше 120 метpического номеpа для однониточной пpяжи)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5205 48 000 0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пpяжи менее 83,33 дтекс (выше 120 метpического номеpа для однониточной пpяжи)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Пряжа хлопчатобумажная (кроме швейных ниток), содержащая менее 85 мас.% хлопковых волокон, не расфасованная для розничной продажи: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5206 11 000 0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714,29 дтекс или более (не выше 14 метрического номера)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5206 12 000 0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714,29 дтекс, но не менее 232,56 дтекс (выше 14 метрического номера, но не выше 43 метpического номеpа)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5206 13 000 0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232,56 дтекс, но не менее 192,31 дтекс (выше 43 метрического номера, но не выше 52 метpического номеpа)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5206 14 000 0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192,31 дтекс, но не менее 125 дтекс (выше 52 метрического номера, но не выше 80 метpического номеpа)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5206 15 000 0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125 дтекс(выше 80 метрического номера)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5206 21 000 0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714,29 дтекс или более (не выше 14 метрического номера)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5206 22 000 0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714,29 дтекс, но не менее 232,56 дтекс (выше 14 метрического номера, но не выше 43 метpического номеpа)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5206 23 000 0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232,56 дтекс, но не менее 192,31 дтекс (выше 43 метрического номера, но не выше 52 метpического номеpа)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5206 24 000 0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192,31 дтекс, но не менее 125 дтекс (выше 52 метрического номера, но не выше 80 метpического номеpа)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5206 25 000 0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менее 125 дтекс (выше 80 метрического номера)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5206 31 000 0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714,29 дтекс или более (не выше 14 метрического номера для однониточной пpяжи)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5206 32 000 0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менее 714,29 дтекс, но не менее 232,56 дтекс (выше 14 метрического номера, но не выше 43 метpического номеpа для однониточной пpяжи)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5206 33 000 0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менее 232,56 дтекс, но не менее 192,31 дтекс (выше 43 метрического номера, но не выше 52 метpического номеpа для однониточной пpяжи)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5206 34 000 0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менее 192,31 дтекс, но не менее 125 дтекс (выше 52 метрического номера, но не выше 80 метpического номеpа для однониточной пpяжи)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5206 35 000 0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менее 125 дтекс (выше 80 метрического номера для однониточной пpяжи)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5206 41 000 0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714,29 дтекс или более (не выше 14 метрического номера для однониточной пpяжи)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5206 42 000 0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менее 714,29 дтекс, но не менее 232,56 дтекс (выше 14 метрического номера, но не выше 43 метpического номеpа для однониточной пpяжи)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5206 43 000 0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менее 232,56 дтекс, но не менее 192,31 дтекс (выше 43 метрического номера, но не выше 52 метpического номеpа для однониточной пpяжи)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5206 44 000 0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менее 192,31 дтекс, но не менее 125 дтекс (выше 52 метрического номера, но не выше 80 метpического номеpа для однониточной пpяжи)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5206 45 000 0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для однониточной пряжи менее 125 дтекс (выше 80 метрического номера для однониточной пpяжи)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5207</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Пряжа хлопчатобумажная (кроме швейных ниток), расфасованная для розничной продажи: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5207 10 000 0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содержащая 85 мас.% или более хлопковых волокон</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5207 90 000 0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53. ПРОЧИЕ РАСТИТЕЛЬНЫЕ ТЕКСТИЛЬНЫЕ ВОЛОКНА; БУМАЖНАЯ ПРЯЖА И ТКАНИ ИЗ БУМАЖHОЙ ПРЯЖИ</w:t>
            </w:r>
          </w:p>
        </w:tc>
      </w:tr>
      <w:tr>
        <w:trPr>
          <w:trHeight w:val="9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5302</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Пенька (</w:t>
            </w:r>
            <w:r>
              <w:rPr>
                <w:rFonts w:ascii="Times New Roman"/>
                <w:b w:val="false"/>
                <w:i/>
                <w:color w:val="000000"/>
                <w:sz w:val="20"/>
              </w:rPr>
              <w:t>Cannabis sativa</w:t>
            </w:r>
            <w:r>
              <w:rPr>
                <w:rFonts w:ascii="Times New Roman"/>
                <w:b w:val="false"/>
                <w:i w:val="false"/>
                <w:color w:val="000000"/>
                <w:sz w:val="20"/>
              </w:rPr>
              <w:t xml:space="preserve"> L.), сырец или обработанная, но не подвергнутая прядению; очесы и отходы пеньки (включая прядильные отходы и расщипанное сырье):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5302 10 000 0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пенька-сырец или пенька моченая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5302 90 000 0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5303</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Джутовое волокно и другие текстильные лубяные волокна (кроме льна, пеньки и рами), в виде сырца или обработанные, но не подвергнутые прядению; очесы и отходы этих волокон (включая прядильные отходы и расщипанное сырье):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5303 10 000 0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джутовое волокно и другие текстильные лубяные волокна, в виде сырца или после мочки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5303 90 000 0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8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5305 00 000 0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Волокно кокосового ореха, абаки (манильской пеньки, или Musa textilis Nee), рами и другие растительные текстильные волокна, в другом месте не поименованные или не включенные, в виде сырца или обработанные, но не подвергнутые прядению; очесы и отходы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Пряжа льняная: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5306 10 100 0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833,3 дтекс или более (но не выше 12 метрического номера)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5306 10 300 0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833,3 дтекс, но не менее 277,8 дтекс (выше 12 метрического номера, но не выше 36 метрического номера)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5306 10 500 0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277,8 дтекс (выше 36 метрического номера)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5306 10 900 0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расфасованная для розничной продажи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5306 20 900 0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расфасованная для розничной продажи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5307</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Пряжа из джутовых волокон или других текстильных лубяных волокон товарной позиции 5303: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5307 10 100 0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1000 дтекс или менее (10метрический номер или выше)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5307 10 900 0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линейной плотности более 1000 дтекс (ниже 10 метрического номера)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Пряжа из других растительных текстильных волокон; пряжа бумажная: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5308 10 000 0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волокон кокосового ореха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5308 20 100 0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расфасованная для розничной продажи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5308 20 900 0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расфасованная для розничной продажи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5308 90 120 0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277,8 дтекс или более (не выше 36 метрического номера)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5308 90 190 0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277,8 дтекс (выше 36 метрического номера)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5308 90 500 0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бумажная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5308 90 900 0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5"/>
        <w:gridCol w:w="4401"/>
        <w:gridCol w:w="841"/>
        <w:gridCol w:w="2306"/>
        <w:gridCol w:w="1117"/>
        <w:gridCol w:w="1075"/>
        <w:gridCol w:w="1755"/>
      </w:tblGrid>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55. ХИМИЧЕСКИЕ ВОЛОКНА</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Жгут синтетических нитей: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5501 10 000 9</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пpочий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5501 20 000 0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полиэфирный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5501 30 000 0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акриловый или модакриловый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5501 40 000 0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полипропиленовый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5501 90 000 0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5502 00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Жгут искусственных нитей: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5502 00 100 0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вискозный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5502 00 400 9</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5502 00 800 0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Волокна синтетические, не подвергнутые кардо-, гребнечесанию или другой подготовке для прядения: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5503 11 000 0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арамидов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5503 19 000 0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5503 40 000 0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полипропиленовые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5503 90 100 0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хлориновые волокна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5503 90 900 0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5504</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Волокна искусственные, не подвергнутые кардо-, гребнечесанию или другой подготовке для прядения: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5504 90 000 0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5505</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Отходы химических волокон (включая гребенные очесы, прядильные отходы и расщипанное сырье):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5505 10 100 0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найлоновых или из прочих полиамидов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5505 10 300 0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полиэфирных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5505 10 500 0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акриловых или модакриловых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5505 10 700 0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полипропиленовых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5505 10 900 0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5505 20 000 0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искусственных волокон</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Волокна</w:t>
            </w:r>
            <w:r>
              <w:rPr>
                <w:rFonts w:ascii="Times New Roman"/>
                <w:b w:val="false"/>
                <w:i w:val="false"/>
                <w:color w:val="000000"/>
                <w:vertAlign w:val="superscript"/>
              </w:rPr>
              <w:t> </w:t>
            </w:r>
            <w:r>
              <w:rPr>
                <w:rFonts w:ascii="Times New Roman"/>
                <w:b w:val="false"/>
                <w:i w:val="false"/>
                <w:color w:val="000000"/>
                <w:sz w:val="20"/>
              </w:rPr>
              <w:t>синтетические,</w:t>
            </w:r>
            <w:r>
              <w:rPr>
                <w:rFonts w:ascii="Times New Roman"/>
                <w:b w:val="false"/>
                <w:i w:val="false"/>
                <w:color w:val="000000"/>
                <w:vertAlign w:val="superscript"/>
              </w:rPr>
              <w:t> </w:t>
            </w:r>
            <w:r>
              <w:rPr>
                <w:rFonts w:ascii="Times New Roman"/>
                <w:b w:val="false"/>
                <w:i w:val="false"/>
                <w:color w:val="000000"/>
                <w:sz w:val="20"/>
              </w:rPr>
              <w:t>подвергнутые</w:t>
            </w:r>
            <w:r>
              <w:rPr>
                <w:rFonts w:ascii="Times New Roman"/>
                <w:b w:val="false"/>
                <w:i w:val="false"/>
                <w:color w:val="000000"/>
                <w:vertAlign w:val="superscript"/>
              </w:rPr>
              <w:t> </w:t>
            </w:r>
            <w:r>
              <w:rPr>
                <w:rFonts w:ascii="Times New Roman"/>
                <w:b w:val="false"/>
                <w:i w:val="false"/>
                <w:color w:val="000000"/>
                <w:sz w:val="20"/>
              </w:rPr>
              <w:t>кардо-, гребнечесанию или другой подготовке для прядения: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5506 10 000 0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найлоновые или из прочих полиамидов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5506 20 000 0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полиэфирные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5506 30 000 0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акриловые или модакриловые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5506 90 100 0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хлориновые волокна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5506 90 900 0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5507 00 000 0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Волокна искусственные, подвергнутые кардо-, гребнечесанию или другой подготовке для прядения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Нитки швейные из химических волокон, расфасованные или не расфасованные для розничной продажи: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5508 10 100 0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расфасованные для розничной продажи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5508 10 900 0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расфасованные для розничной продажи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5508 20 100 0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расфасованные для розничной продажи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5508 20 900 0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расфасованные для розничной продажи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Пряжа из синтетических волокон (кроме швейных ниток), не расфасованная для розничной продажи: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5509 11 000 0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однониточная пряжа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5509 12 000 0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многокруточная (крученая) или однокруточная пряжа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5509 21 000 0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однониточная пряжа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5509 22 000 0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многокруточная(крученая) или однокруточная пряжа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5509 31 000 0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однониточная пряжа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5509 32 000 0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многокруточная(крученая) или однокруточная пряжа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5509 41 000 0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однониточная пряжа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5509 42 000 0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многокруточная(крученая) или однокруточнаяпряжа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5509 51 000 0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смешанная в основном или исключительно с искусственными волокнами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5509 52 000 0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смешанная в основном или исключительно с шерстью или тонким волосом животных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5509 53 000 0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смешанная в основном или исключительно с хлопковыми волокнами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5509 59 000 0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5509 61 000 0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смешанная в основном или исключительно с шерстью или тонким волосом животных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5509 62 000 0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смешанная в основном или исключительно с хлопковыми волокнами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5509 69 000 0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5509 91 000 0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смешанная в основном или исключительно с шерстью или тонким волосом животных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5509 92 000 0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смешанная в основном или исключительно с хлопковыми волокнами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5509 99 000 0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Пряжа из искусственных волокон (кроме швейных ниток), не расфасованная для розничной продажи: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5510 11 000 0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однониточная пряжа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5510 12 000 0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многокруточная (крученая) или однокруточная пряжа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5510 20 000 0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прочая, смешанная в основном или исключительно с шерстью или с тонким волосом животных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5510 30 000 0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прочая, смешанная в основном или исключительно с хлопковыми волокнами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5510 90 000 0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прочая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5511</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Пряжа из химических волокон (кроме швейных ниток), расфасованная для розничной продажи: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5511 10 000 0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синтетических волокон, содержащая 85 мас.% или более этих волокон</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5511 20 000 0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синтетических волокон, содержащая менее 85 мас.% этих волокон</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5511 30 000 0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искусственных волокон</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56. ВАТА, ВОЙЛОК ИЛИ ФЕТР И НЕТКАНЫЕ МАТЕРИАЛЫ; СПЕЦИАЛЬНАЯ ПРЯЖА; БЕЧЕВКИ, ВЕРЕВКИ, КАHАТЫ И ТРОСЫ И ИЗДЕЛИЯ ИЗ HИХ</w:t>
            </w:r>
          </w:p>
        </w:tc>
      </w:tr>
      <w:tr>
        <w:trPr>
          <w:trHeight w:val="67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Вата из текстильных материалов и изделия из нее; текстильные волокна, не превышающие по длине 5 мм (пух), текстильная пыль и узелки: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5601 10 100 0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волокон</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5601 10 900 0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5601 21 100 0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гигроскопические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5601 21 900 0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5601 22 100 0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рулонах диаметром не более 8 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5601 22 910 0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синтетических волокон</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5601 22 990 0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искусственных волокон</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5601 29 000 0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5601 30 000 0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пух и пыль текстильные и узелки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Войлок или фетр, пропитанные или непропитанные, с покрытием или без покрытия, дублированные или недублированные: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5602 10 110 0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джутовых или других текстильных лубяных волокон товарной позиции 5303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5602 10 190 0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прочих текстильных материалов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5602 10 310 0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шерсти или тонкого волоса животных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5602 10 350 0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грубого волоса животных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5602 10 390 0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прочих текстильных материалов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5602 10 900 0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пропитанные, с покрытием или дублированные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5602 21 000 0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шерсти или тонкого волоса животных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5602 29 000 0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5602 90 000 0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Нетканые материалы, пропитанные или непропитанные, с покрытием или без покрытия, дублированные или недублированные: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5603 11 100 0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покрытием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5603 11 900 0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5603 12 900 0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5603 13 100 0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покрытием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5603 13 900 0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5603 14 100 9</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5603 14 900 0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5603 91 100 0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покрытием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5603 91 900 0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5603 92 100 0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покрытием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5603 92 900 0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5603 93 100 0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покрытием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5603 93 900 0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5603 94 100 9</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5603 94 900 0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5604</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Резиновые нить и шнур, с текстильным покрытием; текстильные нити, плоские и аналогичные нити товарной позиции 5404 или 5405, пропитанные, с покрытием или имеющие оболочку из резины или пластмассы: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5604 10 000 0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резиновые нить и шнур, с текстильным покрытием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5604 90 000 0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5605 00 000 0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Нить металлизированная, позументная или непозументная, являющаяся текстильной нитью или плоской нитью или аналогичной нитью товарной позиции 5404 или 5405, комбинированная с металлом в виде нити, полосы или ленты или порошка, или покрытая металлом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5606 00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Нить позументная и плоская и аналогичная нить товарной позиции 5404 или 5405, позументная (кроме входящей в товарную позицию 5605 и позументной нити из конского волоса); пряжа синель (включая флокированную синель); фасонная петлистая пряжа: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5606 00 100 0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фасонная петлистая пряжа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5606 00 910 0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позументная нить</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5606 00 990 0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Сетки и сети, плетеные из бечевок, веревок или канатов; готовые рыболовные сети и другие готовые сети, из текстильных материалов: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5608 11 110 0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бечевок, веревок или канатов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5608 11 190 0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нитей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5608 11 910 0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бечевок, веревок или канатов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5608 11 990 0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нитей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5608 19 110 0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бечевок, веревок или канатов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5608 19 190 0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5608 19 300 0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5608 19 900 0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5608 90 000 0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5609 00 000 0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нитей или пряжи, плоских или аналогичных нитей товарной позиции 5404 или 5405, бечевок, веревок, канатов или тросов, в другом месте не поименованные или не включенные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59. ТЕКСТИЛЬНЫЕ МАТЕРИАЛЫ, ПРОПИТАННЫЕ, С ПОКРЫТИЕМ ИЛИ ДУБЛИРОВАННЫЕ; ТЕКСТИЛЬHЫЕ ИЗДЕЛИЯ ТЕХHИЧЕСКОГО HАЗHАЧЕHИЯ</w:t>
            </w:r>
          </w:p>
        </w:tc>
      </w:tr>
      <w:tr>
        <w:trPr>
          <w:trHeight w:val="135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5901</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Текстильные материалы, просмоленные или накрахмаленные, используемые для изготовления книжных переплетов или аналогичных целей; калька; загрунтованный холст для живописи; бортовка и аналогичные жесткие текстильные материалы для каркасов шляп:</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5901 10 000 0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просмоленные или накрахмаленные, используемые для изготовления книжных переплетов или аналогичных целей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5901 90 000 0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кордные для шин из нейлоновых или прочих полиамидных, полиэфирных или вискозных нитей высокой прочности: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5902 10 100 0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пропитанные резиной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5902 10 900 0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5902 20 100 0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пропитанные резиной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5902 20 900 0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5902 90 100 0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пропитанные резиной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5902 90 900 0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Текстильные материалы, пропитанные, с покрытием или дублированные пластмассами, кроме материалов товарной позиции 5902: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5903 10 100 0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пропитанные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5903 10 900 9</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5903 20 100 0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пропитанные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5903 20 900 0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покрытием или дублированные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5903 90 100 0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пропитанные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5903 90 910 0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производными целлюлозы или другой пластмассой, с материалами, образующими лицевую сторону</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5903 90 990 0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Линолеум, выкроенный или не выкроенный по форме; напольные покрытия на текстильной основе, выкроенные или не выкроенные по форме: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5904 10 000 0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0,3 евро за 1 кг</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5904 90 000 0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но не менее 0,3 евро за 1 кг</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Текстильные материалы прорезиненные, кроме материалов товарной позиции 5902: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5906 10 000 0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клейкие ленты шириной не более 20 см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5906 91 000 0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трикотажные машинного или ручного вязания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5906 99 100 0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материалы, упомянутые в примечании 4в к данной группе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5906 99 900 0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5907 00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Текстильные материалы, иным способом пропитанные или покрытые; расписанные холсты, являющиеся театральными декорациями, задниками для художественных студий, или аналогичные: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5907 00 100 0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промасленное полотно и прочие текстильные материалы, покрытые препаратами на основе высыхающих масел</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5907 00 900 0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8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5908 00 000 0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Текстильные фитили, тканые, плетеные или трикотажные для ламп, керосинок, зажигалок, свечей или аналогичных изделий; калильные сетки для газовых фонарей и трубчатое трикотажное полотно для калильных сеток газовых фонарей, пропитанное или непропитанное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5909 00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Текстильные шланги и аналогичные текстильные трубки с подкладкой, обшивкой или с принадлежностями из других материалов или без них: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5909 00 100 0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синтетических нитей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5909 00 900 0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прочих текстильных материалов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8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5910 00 000 0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Ленты конвейерные или ремни приводные, или бельтинг, из текстильных материалов, пропитанных или непропитанных, с покрытием или без покрытия, дублированных или недублированных пластмассами или армированных металлом или прочим материалом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Текстильные материалы и изделия для технических целей, упомянутые в примечании 7 к данной группе: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8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5911 10 000 0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войлок или фетр и ткани с войлочной подкладкой, с покрытием или дублированные резиной, кожей или другим материалом, применяемые для игольчатой ленты, и аналогичные материалы, используемые для прочих технических целей, включая узки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5911 20 000 0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ситоткань в готовом или неготовом виде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5911 31 110 0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тканые материалы, валяные или неваляные, из синтетических волокон, типа материалов, используемых в бумагоделательных машинах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5911 31 190 0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5911 31 900 0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5911 32 100 0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шелковых или химических волокон</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5911 32 900 0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5911 40 000 0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фильтровальные, используемые в прессах для отжима масла или для аналогичных целей, включая ткани, изготовленные из человеческого волоса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5911 90 100 0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войлока или фетра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5911 90 900 0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61. ПРЕДМЕТЫ ОДЕЖДЫ И ПРИНАДЛЕЖНОСТИ К ОДЕЖДЕ ТРИКОТАЖН</w:t>
            </w:r>
            <w:r>
              <w:rPr>
                <w:rFonts w:ascii="Times New Roman"/>
                <w:b/>
                <w:i w:val="false"/>
                <w:color w:val="000000"/>
                <w:sz w:val="20"/>
              </w:rPr>
              <w:t>ые</w:t>
            </w:r>
            <w:r>
              <w:rPr>
                <w:rFonts w:ascii="Times New Roman"/>
                <w:b/>
                <w:i w:val="false"/>
                <w:color w:val="000000"/>
                <w:sz w:val="20"/>
              </w:rPr>
              <w:t xml:space="preserve"> МАШИHHОГО ИЛИ РУЧHОГО ВЯЗАHИЯ</w:t>
            </w:r>
          </w:p>
        </w:tc>
      </w:tr>
      <w:tr>
        <w:trPr>
          <w:trHeight w:val="157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6115 10 100 0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чулки для страдающих варикозным расширением вен из синтетических нитей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6115 10 900 1</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колготы для страдающих варикозным расширением вен из синтетических нитей линейной плотности одиночной нити 67 дтекс или более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6115 10 900 2</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гольфы для страдающих варикозным расширением вен из синтетических нитей линейной плотности одиночной нити 67 дтекс или более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63. ПРОЧИЕ ГОТОВЫЕ ТЕКСТИЛЬНЫЕ ИЗДЕЛИЯ; HАБОРЫ; ОДЕЖДА И ТЕКСТИЛЬHЫЕ ИЗДЕЛИЯ, БЫВШИЕ В УПОТРЕБЛЕHИИ; ТРЯПЬЕ</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Мешки и пакеты упаковочные: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6305 33 100 1</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полипропиленовые мешки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6305 33 910 1</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полипропиленовые мешки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6305 33 990 1</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полипропиленовые мешки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64. ОБУВЬ, ГЕТРЫ И АНАЛОГИЧНЫЕ ИЗДЕЛИЯ; ИХ ЧАСТИ</w:t>
            </w:r>
          </w:p>
        </w:tc>
      </w:tr>
      <w:tr>
        <w:trPr>
          <w:trHeight w:val="112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Детали обуви (включая заготовки верха обуви с прикрепленной или неприкрепленной основной стелькой); вкладные стельки, подпяточники и аналогичные изделия; гетры, гамаши и аналогичные изделия, и их детали: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6406 10 110 0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заготовки верха обуви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6406 10 190 0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детали верха обуви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6406 10 900 0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материалов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6406 20 100 0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резины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6406 20 900 0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пластмассы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6406 91 000 0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дерева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6406 99 100 0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гетры, гамаши и аналогичные изделия, и их детали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6406 99 300 0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заготовки верха обуви, закрепленные на основной стельке, но без подошвы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6406 99 500 0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вкладные стельки и другие сменные детали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6406 99 600 0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подошвы из кожи или композиционной кожи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6406 99 800 0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70. СТЕКЛО И ИЗДЕЛИЯ ИЗ НЕГО</w:t>
            </w:r>
          </w:p>
        </w:tc>
      </w:tr>
      <w:tr>
        <w:trPr>
          <w:trHeight w:val="45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7001 00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Бой стеклянный, скрап и прочие отходы стекла; стекло в блоках: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7001 00 100 0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стеклянный, скрап и прочие отходы стекла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7001 00 910 0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оптическое стекло</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7001 00 990 0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Стекло в форме шаров (кроме микросфер товарной позиции 7018), прутков или трубок, необработанное: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7002 10 000 0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7002 20 100 0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оптического стекла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7002 20 900 0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7002 31 000 0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плавленого кварца или других плавленых кремнеземов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7002 32 000 0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прочего стекла с коэффициентом линейного расширения не более 5 х 10-6 на K в интервале температур от 0 град.С до 300 С град.</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Стекло литое и прокатное, листовое или профилированное, имеющее или не имеющее поглощающий, отражающий или неотражающий слой, но не обработанное каким-либо иным способом: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7003 12 100 0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оптического стекла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7003 12 910 0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имеющие неотражающий слой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7003 12 990 0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7003 19 100 0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оптического стекла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7003 19 900 0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7003 20 000 0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армированные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7003 30 000 0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Стекло тянутое и выдувное, в листах, имеющее или не имеющее поглощающий, отражающий или неотражающий слой, но не обработанное каким-либо иным способом: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7004 20 100 0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оптическое стекло</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7004 20 910 0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имеющее неотражающий слой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7004 20 990 0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7004 90 100 0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оптическое стекло</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7004 90 700 0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оранжерейное листовое стекло</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7004 90 920 0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более 2,5 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7004 90 980 0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более 2,5 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Стекло термически полированное и стекло со шлифованной или полированной поверхностью, в листах, имеющее или не имеющее поглощающий, отражающий или неотражающий слой, но не обработанное иным способом: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7005 10 050 0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имеющее неотражающий слой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7005 10 250 0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более 3,5 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7005 10 300 0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более 3,5 мм, но не более 4,5 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7005 10 800 0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более 4,5 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7005 21 250 0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не более 3,5 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7005 21 300 0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3,5 мм, но не более 4,5 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7005 21 800 0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4,5 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7005 29 250 0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не более 3,5 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7005 29 350 0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3,5 мм, но не более 4,5 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7005 29 800 0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4,5 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7005 30 000 0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армированное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7006 00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Стекло товарной позиции 7003, 7004 или 7005, гнутое, граненое, гравированное, сверленое, эмалированное или обработанное иным способом, но не вставленное в раму или не комбинированное с другими материалами: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7006 00 100 0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оптическое стекло</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7006 00 900 0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Стекло безопасное, включая стекло упрочненное (закаленное) или многослойное: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7007 11 100 9</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7007 11 900 0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7007 19 100 0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эмалированное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7007 19 200 0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окрашенное в массе (тонированное в объеме), глушеное, накладное или имеющее поглощающий или отражающий слой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7007 19 800 0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7007 21 200 9</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7007 21 800 0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7007 29 000 0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7008 00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Многослойные изолирующие изделия из стекла: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7008 00 200 0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окрашенные в массе (тонированные в объеме), глушеные, накладные или имеющие поглощающий или отражающий слой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7008 00 810 0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состоящие из двух листов стекла, герметично соединенных по периметру и разделенных слоем воздуха, других газов или вакуумированным промежутком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7008 00 890 0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Бутыли, бутылки, флаконы, кувшины, горшки, банки, ампулы и прочие стеклянные емкости для хранения,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7010 10 000 0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7011</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Баллоны стеклянные (включая колбы и трубки), открытые, их стеклянные части, без фитингов, для электрических ламп, электронно-лучевых трубок или аналогичных изделий: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7011 20 000 0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электронно-лучевых трубок</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Стекловолокно (включая стекловату) и изделия из него (например, пряжа, ткани):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7019 32 000 1</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шириной более 300 см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7019 39 000 1</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стеклохолст, шириной более 300 см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72. ЧЕРНЫЕ МЕТАЛЛЫ</w:t>
            </w:r>
          </w:p>
        </w:tc>
      </w:tr>
      <w:tr>
        <w:trPr>
          <w:trHeight w:val="45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Чугун передельный и зеркальный в чушках, болванках или прочих первичных формах: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7201 10 110 0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1 мас.% или менее кремния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7201 10 190 0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более 1 мас.% кремния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7201 10 300 0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содержащий не менее 0,1 мас.%, но менее 0,4 мас.% марганца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7201 10 900 0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содержащий менее 0,1 мас.% марганца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7201 20 000 0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чугун передельный нелегированный, содержащий более 0,5 мас.% фосфора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7201 50 100 0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чугун передельный легированный, содержащий не менее 0,3 мас.%, но не более 1 мас.% титана и не менее 0,5 мас.%, но не более 1 мас.% ванадия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7201 50 900 0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Ферросплавы: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7202 11 200 0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гранулах размером не более 5 мм и с содержанием марганца более 65 мас.%</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7202 11 800 0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7202 19 000 0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7202 21 000 0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содержащий более 55 мас.% кремния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7202 29 100 0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4 мас.% или более, но не более 10 мас.% магния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7202 29 900 0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7202 30 000 0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ферросиликомарганец</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7202 41 100 0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более 4 мас.%, но не более 6 мас.% углерода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7202 41 900 0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более 6 мас.% углерода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7202 49 100 0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не более 0,05 мас.% углерода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7202 49 500 0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более 0,05 мас.%, но не более 0,5 мас.% углерода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7202 49 900 0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более 0,5 мас.%, но не более 4 мас.% углерода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7202 50 000 0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ферросиликохром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7202 60 000 0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ферроникель</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7202 70 000 0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ферромолибден</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7202 80 000 0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ферровольфрам и ферросиликовольфрам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7202 91 000 0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ферротитан и ферросиликотитан</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7202 92 000 0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феррованадий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7202 93 000 0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феррониобий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7202 99 100 0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феррофосфор</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7202 99 300 0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ферросиликомагний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7202 99 800 0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7203</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Продукты прямого восстановления железной руды и прочее губчатое железо в кусках, окатышах или аналогичных формах; железо с минимальным содержанием основного элемента 99,94 мас.% в кусках, окатышах или аналогичных формах: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7203 10 000 0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прямого восстановления железной руды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7203 90 000 0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7205</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Гранулы и порошки из передельного и зеркального чугуна, черных металлов: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7205 10 000 0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7205 21 000 0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легированной стали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7205 29 000 0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7206</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Железо и нелегированная сталь в слитках или прочих первичных формах (кроме железа товарной позиции 7203):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7206 10 000 0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слитки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7206 90 000 0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Полуфабрикаты из железа или нелегированной стали: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7207 11 110 0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автоматной стали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7207 11 140 0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толщиной не более 130 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7207 11 160 0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толщиной более 130 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7207 11 900 0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кованые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7207 12 100 0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катаные или полученные непрерывным литьем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7207 12 900 0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кованые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7207 19 120 0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катаные или полученные непрерывным литьем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7207 19 190 0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кованые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7207 19 800 0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7207 20 110 0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автоматной стали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7207 20 150 0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- 0,25 мас.% или более, но менее 0,6 мас.% углерода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7207 20 170 0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- 0,6 мас.% или более углерода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7207 20 190 0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кованые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7207 20 320 0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катаные или полученные непрерывным литьем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7207 20 390 0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кованые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7207 20 520 0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катаные или полученные непрерывным литьем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7207 20 590 0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кованые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7207 20 800 0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Прокат плоский из железа или нелегированной стали шириной 600 мм или более, горячекатаный, неплакированный, без гальванического или другого покрытия: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7208 51 200 9</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7215</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Прутки прочие из железа или нелегированной стали: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7215 10 000 0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автоматной стали, без дальнейшей обработки, кроме холодной деформации или отделки в холодном состоянии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7215 50 110 0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прямоугольного (кроме квадратного) поперечного сечения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7215 50 190 0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7215 50 800 0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0,25 мас.% или более углерода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7215 90 000 0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Уголки, фасонные и специальные профили из железа или нелегированной стали: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7216 10 000 0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швеллеры, двутавры или широкополочные двутавры, без дальнейшей обработки, кроме горячей прокатки, горячего волочения или экструдирования, высотой менее 80 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7216 21 000 0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угловые профили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7216 22 000 0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тавровые профили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7216 31 100 0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высотой 80 мм или более, но не более 220 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7216 31 900 0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высотой более 220 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7216 32 110 0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параллельными полками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7216 32 190 0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7216 32 910 0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параллельными полками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7216 32 990 0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7216 33 100 0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высотой 80 мм или более, но не более 180 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7216 33 900 0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высотой более 180 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7216 40 100 0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угловые профили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7216 40 900 0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тавровые профили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7216 50 100 0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поперечным сечением, которое можно вписать в квадрат со стороной 80мм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7216 50 910 0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прокат бульбообразного профиля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7216 50 990 0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7216 61 100 0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неравнобокие угловые профили, швеллеры, С-, Z-, омега-образные или незамкнутые профили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7216 61 900 0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7216 69 000 0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7216 91 100 0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профилированные (ребристые) листы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7216 91 800 0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7216 99 000 0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Проволока из железа или нелегированной стали: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7217 10 100 0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максимальным поперечным размером менее 0,8 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7217 10 310 0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имеющая выемки, выступы, борозды или другие деформации, полученные в процессе прокатки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7217 10 390 0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7217 10 500 0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содержащая 0,25 мас.% или более, но менее 0,6 мас.% углерода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7217 10 900 0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содержащая 0,6 мас.% или более углерода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7217 20 100 0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максимальным поперечным размером менее 0,8 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7217 20 300 0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максимальным поперечным размером 0,8 мм или более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7217 20 500 0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содержащая 0,25 мас.% или более, но менее 0,6 мас.% углерода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7217 20 900 0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содержащая 0,6 мас.% или более углерода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7217 30 410 0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покрытая медью</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7217 30 490 0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7217 30 500 0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содержащая 0,25 мас.% или более, но менее 0,6 мас.% углерода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7217 30 900 0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содержащая 0,6 мас.% или более углерода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7217 90 200 0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содержащая менее 0,25 мас.% углерода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7217 90 500 0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содержащая 0,25 мас.% или более, но менее 0,6 мас.% углерода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7217 90 900 0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содержащая 0,6 мас.% или более углерода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Сталь коррозионностойкая в слитках или прочих первичных формах; полуфабрикаты из коррозионностойкой стали: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7218 10 000 9</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7218 91 100 0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2,5 мас.% или более никеля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7218 91 800 0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менее 2,5 мас.% никеля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7218 99 110 0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катаная или полученная непрерывным литьем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7218 99 190 0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кованая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7218 99 200 0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катаная или полученная непрерывным литьем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7218 99 800 0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кованая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Прокат плоский из коррозионностойкой стали, шириной 600 мм или более: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7219 11 000 0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более 10 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7219 12 100 0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2,5 мас.% или более никеля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7219 12 900 0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менее 2,5 мас.% никеля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7219 13 100 0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2,5 мас.% или более никеля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7219 13 900 0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менее 2,5 мас.% никеля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7219 14 100 0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2,5 мас.% или более никеля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7219 14 900 0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менее 2,5 мас.% никеля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7219 21 100 9</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7219 21 900 0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менее 2,5 мас.% никеля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7219 22 100 9</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7219 22 900 0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менее 2,5 мас.% никеля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7219 23 000 9</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7219 24 000 9</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7219 31 000 0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4,75 мм или более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7219 32 100 9</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7219 32 900 0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менее 2,5 мас.% никеля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7219 33 100 9</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7219 33 900 0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менее 2,5 мас.% никеля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7219 34 100 9</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7219 34 900 9</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7219 35 100 0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2,5 мас.% или более никеля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7219 35 900 0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менее 2,5 мас.% никеля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7219 90 200 0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перфорированный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7219 90 800 9</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Прокат плоский из коррозионностойкой стали, шириной менее 600 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7220 11 000 9</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7220 12 000 0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менее 4,75 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7220 20 210 0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- 2,5 мас.% или более никеля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7220 20 290 0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менее 2,5 мас.% никеля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7220 20 410 0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- 2,5 мас.% или более никеля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7220 20 810 0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- 2,5 мас.% или более никеля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7220 90 200 0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перфорированный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7220 90 800 0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7221 00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Прутки горячекатаные, в свободно смотанных бухтах, из коррозионностойкой стали: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7221 00 100 0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2,5 мас.% или более никеля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7221 00 900 0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менее 2,5 мас.% никеля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Прутки из коррозионностойкой стали прочие; уголки, фасонные и специальные профили из коррозионностойкой стали: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7222 11 110 9</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7222 11 190 0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менее 2,5 мас.% никеля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7222 11 810 9</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7222 11 890 9</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7222 19 100 0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2,5 мас.% или более никеля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7222 19 900 0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менее 2,5 мас.% никеля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7222 20 110 9</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7222 20 190 0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менее 2,5 мас.% никеля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7222 20 210 0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- 2,5 мас.% или более никеля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7222 20 290 0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менее 2,5мас.% никеля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7222 20 310 0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- 2,5 мас.% или более никеля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7222 20 390 0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менее 2,5мас.% никеля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7222 20 810 0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- 2,5 мас.% или более никеля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7222 20 890 0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менее 2,5 мас.% никеля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7222 30 510 9</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7222 30 910 0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менее 2,5мас.% никеля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7222 30 970 9</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7222 40 100 0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горячей прокатки, горячего волочения или экструдирования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7222 40 500 0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холодной деформации или отделки в холодном состоянии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7222 40 900 0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7223 00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Проволока из коррозионностойкой стали: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7223 00 110 0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содержащая 28 мас.% или более, но не более 31 мас.% никеля и 20 мас.% или более, но не более 22 мас.% хрома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7223 00 190 9</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7223 00 910 0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содержащая 13 мас.% или более, но не более 25 мас.% хрома и 3,5 мас.% или более, но не более 6 мас.% алюминия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7223 00 990 0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Сталь легированная в слитках или других первичных формах прочая; полуфабрикаты из прочих легированных сталей: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7224 10 100 0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инструментальной стали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7224 10 900 0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7224 90 020 0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инструментальной стали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7224 90 030 0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стали быстрорежущей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7224 90 050 0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содержащая не более 0,7 мас.% углерода, 0,5 мас.% или более, но не более 1,2 мас.% марганца и 0,6 мас.% или более, но не более 2,3 мас.% кремния; содержащая 0,0008 мас.% или более бора с содержанием любого другого элемента менее минимального количества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7224 90 070 0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7224 90 140 0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7224 90 180 0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кованая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7224 90 310 0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содержащая не менее 0,9 мас.%, но не более 1,15 мас.% углерода, не менее 0,5 мас.%, но не более 2 мас.% хрома и, если содержится, не более 0,5 мас.% молибдена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7224 90 380 0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7224 90 900 0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кованая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Прокат плоский из прочих легированных сталей, шириной 600 мм или более: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7225 11 000 0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текстурированной с ориентированным зерном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7225 19 100 0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горячекатаный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7225 19 900 0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холоднокатаный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7225 30 100 0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инструментальной стали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7225 30 800 0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7225 40 120 9</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7225 40 500 0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 но не более 15 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7225 40 850 0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4,75 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7225 50 000 0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дальнейшей обработки, кроме холодной прокатки (обжатия в холодном состоянии), прочий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7225 91 000 0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электролитически оцинкованный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7225 92 000 0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оцинкованный иным способом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7225 99 000 0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7226</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Прокат плоский из прочих легированных сталей, шириной менее 600 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7226 11 000 0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текстурированной с ориентированным зерном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7226 19 100 0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дальнейшей обработки, кроме горячей прокатки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7226 19 800 0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7226 20 000 0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стали быстрорежущей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7226 91 200 0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инструментальной стали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7226 91 910 0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4,75 мм или более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7226 91 990 0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менее 4,75 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7226 92 000 0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холодной прокатки (обжатия в холодном состоянии)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7226 99 000 0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Прутки горячекатаные, в свободно смотанных бухтах, из прочих легированных сталей: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7227 10 000 0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стали быстрорежущей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7227 20 000 0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стали кремнемарганцовистой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7227 90 100 0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0,0008 мас.% или более бора с содержанием любого другого элемента менее минимального количества, упомянутого в примечании 1е к данной группе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7227 90 500 0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0,9 мас.% или более, но не более 1,15 мас.% углерода, 0,5 мас.% или более, но не более 2 мас.% хрома и, если присутствует, не более 0,5 мас.% молибдена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7227 90 950 0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7228</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Прутки из прочих легированных сталей прочие; уголки, фасонные и специальные профили, из прочих легированных сталей; прутки пустотелые для буровых работ из легированной или нелегированной стали: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7228 10 200 0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горячей прокатки, горячего волочения или экструдирования; горячекатаные, горячетянутые или экструдированные, без дальнейшей обработки, кроме плакирования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7228 10 500 0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кованые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7228 10 900 0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7228 20 100 0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прямоугольного (кроме квадратного) поперечного сечения, горячекатаные по четырем граням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7228 20 910 0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дальнейшей обработки, кроме горячей прокатки, горячего волочения или экструдирования; горячекатаные, горячетянутые или экструдированные, без дальнейшей обработки, кроме плакирования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7228 20 990 0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7228 30 200 0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инструментальной стали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7228 30 410 0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круглого сечения, диаметром 80 мм или более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7228 30 490 0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7228 30 610 0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- 80 мм или более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7228 30 690 0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менее 80 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7228 30 700 0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прямоугольного (кроме квадратного) поперечного сечения, прокатанные по четырем граням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7228 30 890 0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7228 40 100 0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инструментальной стали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7228 40 900 0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7228 50 200 0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инструментальной стали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7228 50 400 0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0,9 мас.% или более, но не более 1,15 мас.% углерода, 0,5 мас.% или более, но не более 2 мас.% хрома и, если присутствует, не более 0,5 мас.% молибдена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7228 50 610 0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- 80 мм или более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7228 50 690 0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менее 80 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7228 50 800 0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7228 60 200 0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инструментальной стали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7228 60 800 0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7228 70 100 0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горячей прокатки, горячего волочения или экструдирования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7228 70 900 0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7228 80 000 0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пустотелые для буровых работ</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7229</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Проволока из прочих легированных сталей: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7229 20 000 0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стали кремнемарганцовистой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7229 90 500 0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содержащая 0,9 мас.% или более, но не более 1,15 мас.% углерода, 0,5 мас.% или более, но не более 2 мас.% хрома и, если присутствует, не более 0,5 мас.% молибдена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7229 90 800 0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73. ИЗДЕЛИЯ ИЗ ЧЕРНЫХ МЕТАЛЛОВ</w:t>
            </w:r>
          </w:p>
        </w:tc>
      </w:tr>
      <w:tr>
        <w:trPr>
          <w:trHeight w:val="135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7301</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Конструкции шпунтовые из черных металлов, сверленые или несверленые, перфорированные или неперфорированные, монолитные или изготовленные из сборных элементов; уголки, фасонные и специальные профили сварные, из черных металлов: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7301 10 000 0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конструкции шпунтовые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7301 20 000 0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уголки, фасонные и специальные профили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черных металлов, используемые для железнодорожных или трамвайных путей: рельсы, контррельсы и зубчатые рельсы, переводные рельсы, крестовины глухого пересечения, переводные штанги и прочие поперечные соединения, шпалы, стыковые накладки и подкладки, клинья, опорные плиты, крюковые рельсовые болты, подушки и растяжки, станины, поперечины и прочие детали, предназначенные для соединения или крепления рельсов: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7302 10 100 0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токоведущие с деталями из цветного металла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7302 10 210 0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массой погонного метра 46 кг или более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7302 10 230 0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массой погонного метра 27 кг или более, но менее 46 кг</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7302 10 290 0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массой погонного метра менее 27 кг</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7302 10 400 0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рельсы с желобом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7302 10 500 0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7302 10 900 0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использованные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7302 30 000 0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рельсы переводные, крестовины глухого пересечения, переводные штанги и прочие поперечные соединения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7302 40 000 0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накладки стыковые и подкладки опорные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7302 90 000 0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7303 00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Трубы, трубки и профили полые, из чугунного литья: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7303 00 100 0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используемые в системах, работающих под давлением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7303 00 900 0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Трубы, трубки и профили полые, бесшовные, из черных металлов (кроме чугунного литья):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7304 11 100 1</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предназначенные для работы в среде, содержащей сероводород (H2S)</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7304 11 100 2</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стали с ударной вязкостью 2,5 кгс·м/см2 и более при температуре испытания -40 ҮС и ниже, для изготовления соединительных деталей газопpоводов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7304 11 300 1</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предназначенные для работы в среде, содержащей сероводород (H2S)</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7304 11 300 2</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стали с ударной вязкостью 2,5 кгс·м/см2 и более при температуре испытания -40 ҮС и ниже, для изготовления соединительных деталей газопpоводов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7304 11 900 1</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предназначенные для работы в среде, содержащей сероводород (H2S)</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7304 11 900 2</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стали с ударной вязкостью 2,5 кгс·м/см2 и более при температуре испытания -40 ҮС и ниже, для изготовления соединительных деталей газопpоводов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7304 19 100 1</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предназначенные для работы в среде, содержащей сероводород (H2S)</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7304 19 100 2</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стали с ударной вязкостью 2,5 кгс·м/см2 и более при температуре испытания -40 ҮС и ниже, для изготовления соединительных деталей газопpоводов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7304 19 300 1</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предназначенные для работы в среде, содержащей сероводород (H2S)</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7304 19 300 2</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стали с ударной вязкостью 2,5 кгс·м/см2 и более при температуре испытания -40 ҮС и ниже, для изготовления соединительных деталей газопpоводов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7304 19 900 1</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предназначенные для работы в среде, содержащей сероводород (H2S)</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7304 19 900 2</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стали с ударной вязкостью 2,5 кгс·м/см2 и более при температуре испытания -40 ҮС и ниже, для изготовления соединительных деталей газопpоводов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7304 22 000 1</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стали с минимальным пределом текучести 724 МПа и более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7304 22 000 2</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предназначенные для работы в среде, содержащей сероводород (H2S), из стали с минимальным пределом текучести 655 МПа и более, с резьбовыми замковыми соединениями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7304 23 000 1</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стали с минимальным пределом текучести 724 МПа и более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7304 23 000 2</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предназначенные для работы в среде, содержащей сероводород (H2S), из стали с минимальным пределом текучести 655 МПа и более, с резьбовыми замковыми соединениями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7304 24 100 1</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трубы обсадные и насосно-компpессоpные из стали с минимальным пределом текучести 758 МПа и более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7304 24 100 2</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трубы обсадные и насосно-компpессоpные, предназначенные для работы в среде, содержащей сероводород (H2S), из стали с минимальным пределом текучести 517 МПа и более, с высокогеpметичными резьбовыми соединениями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7304 24 100 3</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трубы обсадные с безмуфтовыми соединениями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7304 24 100 4</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трубы обсадные наружным диаметром 339,7 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7304 24 900 1</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трубы обсадные наружным диаметром 508 мм и более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7304 29 100 1</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трубы обсадные и насосно-компpессоpные из стали с минимальным пределом текучести 758 МПа и более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8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7304 29 100 2</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трубы обсадные и насосно-компpессоpные, предназначенные для работы в среде, содержащей сероводород (H2S), из стали с минимальным пределом текучести 517 МПа и более, с высокогеpметичными резьбовыми соединениями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7304 29 100 3</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трубы обсадные с безмуфтовыми соединениями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7304 29 100 4</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трубы обсадные наружным диаметром 339,7 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7304 29 900 1</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трубы обсадные наружным диаметром 508 мм и более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Трубы и трубки прочие (например, сварные, клепаные или соединенные аналогичным способом), с круглым сечением, наружный диаметр которых более 406,4 мм, из черных металлов: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7305 11 000 1</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наружным диаметром 530 мм и более, из стали с временным сопротивлением разрыву (пределом прочности) 565 МПа (что соответствует 57,6 кгс/мм2) и более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4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7305 11 000 2</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наружным диаметром 530 мм и более, из стали с временным сопротивлением разрыву (пределом прочности) 530 МПа (что соответствует 54 кгс/мм2) и более и ударной вязкостью металла 2,5 кгс·м/см2 и более при температуре испытания -34 ҮС и ниже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7305 11 000 3</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внешним диаметром 530 мм и более, из стали с пределом текучести 290 МПа (что соответствует 29,6 кгс/мм2) и выше, предназначенные для работы в среде, содержащей сероводород (H2S) 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Металлоконструкции из черных металлов (кроме сборных строительных конструкций товарной позиции 9406) и их части (например, мосты и их секции, ворота шлюзов, башни, решетчатые мачты, перекрытия для крыш, строительные фермы, двери и окна и их рамы, пороги для дверей, жалюзи, балюстрады, опоры и колонны); листы, прутки, уголки, фасонные профили, трубы и аналогичные изделия, из черных металлов, предназначенные для использования в металлоконструкциях: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7308 10 000 0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мосты и секции мостов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7308 20 000 0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башни и решетчатые мачты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7308 30 000 0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окна и их рамы и пороги для дверей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7308 40 100 0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шахтная крепь</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7308 40 900 0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7308 90 100 0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водосливы, шлюзы, шлюзовые ворота, дебаркадеры, стационарные доки и другие конструкции для морских и судоходных сооружений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7308 90 510 0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панели, состоящие из двух стенок, изготовленных из гофрированного (ребристого) листа с изоляционным наполнителем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7308 90 590 0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7308 90 990 0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7309 00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Резервуары, цистерны, баки и аналогичные емкости, из черных металлов, для любых веществ (кроме сжатого или сжиженного газа) вместимостью более 300 л, с облицовкой или теплоизоляцией или без них, но без механического или теплотехнического оборудования: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7309 00 100 0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газов (кроме сжатого или сжиженного газа)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7309 00 300 0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облицовкой или теплоизоляцией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7309 00 510 0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более 100 000 л</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7309 00 590 0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более 100 000 л</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7309 00 900 0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твердых веществ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Цистерны, бочки, барабаны, канистры, ящики и аналогичные емкости, из черных металлов, для любых веществ (кроме сжатого или сжиженного газа) вместимостью не более 300 л, с облицовкой или теплоизоляцией или без них, но без механического или теплотехнического оборудования: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7310 21 110 0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банки, используемые для консервирования пищевых продуктов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7310 21 190 9</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7310 21 910 0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менее 0,5 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7310 21 990 0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- 0,5 мм или более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7310 29 100 0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толщиной стенки менее 0,5 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7311 00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Емкости для сжатого или сжиженного газа, из черных металлов: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7311 00 100 0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бесшовные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7311 00 910 0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менее 1000 л</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7311 00 990 0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- 1000 л или более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Скрученная проволока, тросы, канаты, плетеные шнуры, стропы и аналогичные изделия, из черных металлов, без электрической изоляции: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7312 10 810 1</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без покрытия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7312 10 830 1</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без покрытия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7312 10 850 1</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без покрытия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7312 10 890 1</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без покрытия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7316 00 000 0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Якоря, кошки и их части, из черных металлов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7317 00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Гвозди, кнопки, чертежные кнопки, рифленые гвозди, скобы (кроме включенных в товарную позицию 8305) и аналогичные изделия, из черных металлов, с головками или без головок из других материалов, кроме изделий с медными головками: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7317 00 900 1</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шипы противоскольжения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74. МЕДЬ И ИЗДЕЛИЯ ИЗ НЕЕ</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7401 00 000 0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Штейн медный; медь цементационная (медь осажденная)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7402 00 000 0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Медь нерафинированная; медные аноды для электролитического рафинирования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Медь рафинированная и сплавы медные необработанные: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7403 11 000 0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катоды и секции катодов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7403 12 000 0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заготовки для изготовления проволоки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7403 13 000 0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заготовки для прокатки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7403 19 000 0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7403 21 000 0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сплавы на основе меди и цинка (латуни)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7403 22 000 0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сплавы на основе меди и олова (бронзы)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7403 29 000 0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медные сплавы (кроме лигатур товарной позиции 7405)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7404 00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Отходы и лом медные: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7404 00 100 0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рафинированной меди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7404 00 910 0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сплавов на основе меди и цинка (латуни)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7404 00 990 0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7405 00 000 0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Лигатуры на основе меди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Порошки и чешуйки медные: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7406 10 000 0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неслоистой структуры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7406 20 000 0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слоистой структуры; чешуйки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7407</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Прутки и профили медные: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7407 10 000 0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рафинированной меди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7407 21 100 0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прутки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7407 21 900 0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профили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7407 29 000 0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Проволока медная: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7408 11 000 0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максимальным размером поперечного сечения более 6 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7408 19 100 0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максимальным размером поперечного сечения более 0,5 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7408 19 900 0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максимальным размером поперечного сечения не более 0,5 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7408 21 000 0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сплавов на основе меди и цинка (латуни)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7408 22 000 0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сплавов на основе меди и никеля (купроникеля) или сплавов на основе меди, никеля и цинка (нейзильбера)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7408 29 000 0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Плиты, листы и полосы или ленты медные, толщиной более 0,15 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7409 11 000 0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7409 19 000 0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7409 21 000 0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7409 29 000 0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7409 31 000 0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7409 39 000 0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7409 40 100 0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сплавов на основе меди и никеля (купроникеля)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7409 40 900 0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сплавов на основе меди, никеля и цинка (нейзильбера)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7409 90 000 0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прочих медных сплавов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Фольга медная (без основы или на основе из бумаги, картона, пластмасс или аналогичных материалов), толщиной (не считая основы) не более 0,15 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7410 11 000 0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рафинированной меди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7410 12 000 0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медных сплавов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7410 21 000 0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рафинированной меди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7410 22 000 0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медных сплавов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Трубы и трубки медные: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7411 10 110 0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более 0,6 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7411 10 190 0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более 0,6 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7411 10 900 0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7411 21 100 0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прямые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7411 21 900 0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7411 22 000 0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сплавов на основе меди и никеля (купроникеля) или сплавов на основе меди, никеля и цинка (нейзильбера)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7411 29 000 0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Фитинги медные для труб или трубок (например, муфты, колена, фланцы):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7412 10 000 0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рафинированной меди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7412 20 000 0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медных сплавов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7413 00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Скрученная проволока, тросы, плетеные шнуры и аналогичные изделия из меди без электрической изоляции: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7413 00 200 0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рафинированной меди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7413 00 800 0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медных сплавов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Гвозди, кнопки, кнопки чертежные, скобы (кроме относящихся к товарной позиции 8305) и аналогичные изделия из меди или из черных металлов с медными головками; винты, болты, гайки, глухари, ввертные крюки, заклепки, шпонки, шплинты, шайбы (включая пружинные) и аналогичные изделия из меди: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7415 10 000 0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 и кнопки, кнопки чертежные, скобы и аналогичные изделия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7415 21 000 0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шайбы (включая пружинные шайбы)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7415 29 000 0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7415 33 000 0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винты; болты и гайки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7415 39 000 0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столовые, кухонные или прочие изделия для бытовых нужд и их части, из меди; мочалки для чистки кухонной посуды, подушечки для чистки или полировки, перчатки и аналогичные изделия из меди; оборудование санитарно-техническое и его части, из меди: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7418 11 000 0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мочалки для чистки кухонной посуды, подушечки для чистки или полировки, перчатки и аналогичные изделия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7418 19 100 0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приборы бытовые для приготовления или подогрева пищи, неэлектрические; их части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7418 19 900 0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меди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7419 10 000 0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и их части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7419 91 000 0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литые, фасонные, штампованные или кованые, но не подвергнутые дальнейшей обработке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7419 99 100 0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ткань (включая бесконечную ленту), решетки и сетки из медной проволоки с размером поперечного сечения, не превышающим 6 мм; просечно-вытяжной лист медный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7419 99 300 0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пружины медные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7419 99 900 0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78. СВИНЕЦ И ИЗДЕЛИЯ ИЗ НЕГО</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7801</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Свинец необработанный: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7801 10 000 0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рафинированный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7801 91 000 0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содержащий сурьму в качестве элемента, преобладающего по массе среди других элементов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7801 99 100 0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рафинирования, содержащий 0,02 мас.% или более серебра (черновой свинец, или веркблей)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7801 99 910 0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сплавы свинцовые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7801 99 990 0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7802 00 000 0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Отходы и лом свинцовые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7804</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Плиты, листы, полосы или ленты и фольга свинцовые; порошки и чешуйки свинцовые: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7804 11 000 0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листы, полосы или ленты и фольга толщиной (не считая основы) не более 0,2 мм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7804 19 000 0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7804 20 000 0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и чешуйки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7806 00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изделия из свинца: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7806 00 100 0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с антирадиационным свинцовым покрытием для транспортировки или хранения радиоактивных материалов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7806 00 800 0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79. ЦИНК И ИЗДЕЛИЯ ИЗ НЕГО</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Цинк необработанный: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7901 11 000 0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содержащий 99,99 мас.% или более цинка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7901 12 100 0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99,95 мас.% или более, но менее чем 99,99 мас.% цинка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7901 12 300 0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98,5 мас.% или более, но менее чем 99,95 мас.% цинка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7901 12 900 0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97,5 мас.% или более, но менее чем 98,5 мас.% цинка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7901 20 000 0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цинковые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7902 00 000 0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Отходы и лом цинковые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7903</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Пыль, порошки и чешуйки цинковые: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7903 10 000 0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цинковая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7903 90 000 0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7904 00 000 0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Прутки, профили и проволока цинковые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7905 00 000 0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Плиты, листы, полосы или ленты и фольга цинковые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7907 00 000 0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изделия из цинка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81. ПРОЧИЕ НЕДРАГОЦЕННЫЕ МЕТАЛЛЫ; МЕТАЛЛОКЕРАМИКА; ИЗДЕЛИЯ ИЗ НИХ</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8111 00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 и изделия из него, включая отходы и лом: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8111 00 110 0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марганец необработанный; порошки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8111 00 190 0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и лом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8111 00 900 0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8113 00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Металлокерамика и изделия из нее, включая отходы и лом: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8113 00 200 0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необработанная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8113 00 400 0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8113 00 900 0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82. ИНСТРУМЕНТЫ, ПРИСПОСОБЛЕНИЯ, НОЖЕВЫЕ ИЗДЕЛИЯ, ЛОЖКИ И ВИЛКИ ИЗ НЕДРАГОЦЕННЫХ МЕТАЛЛОВ; ИХ ЧАСТИ ИЗ НЕДРАГОЦЕННЫХ МЕТАЛЛОВ</w:t>
            </w:r>
          </w:p>
        </w:tc>
      </w:tr>
      <w:tr>
        <w:trPr>
          <w:trHeight w:val="67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Пилы ручные; полотна для пил всех типов (включая полотна пил для продольной резки, для прорезывания пазов или беззубые):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8202 10 000 0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пилы ручные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8202 20 000 0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для ленточных пил</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8202 31 000 0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рабочей частью из стали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8202 39 000 0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части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8202 40 000 0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для цепных пил</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8202 91 000 0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прямолинейные полотна для пил по металлу</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8202 99 110 0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обработки металла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8202 99 190 0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обработки прочих материалов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8202 99 900 0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рабочей частью из прочих материалов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Ключи гаечные ручные (включая гаечные ключи с торсиометрами, но исключая воротки); сменные головки для гаечных ключей, с ручками или без них: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8204 11 000 0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неразводные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8204 12 000 0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разводные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8204 20 000 0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головки для гаечных ключей сменные, с ручками или без них</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Инструменты ручные (включая алмазные стеклорезы), в другом месте не поименованные или не включенные; лампы паяльные; тиски, зажимы и аналогичные изделия, кроме принадлежностей и частей станков; наковальни; горны переносные; шлифовальные круги с опорными конструкциями, с ручным или ножным приводом: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8205 10 000 0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для сверления, нарезания наружной или внутренней резьбы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8205 20 000 0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молотки и кувалды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8205 30 000 0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рубанки, долота, стамески и аналогичные режущие инструменты для обработки древесины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8205 40 000 0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отвертки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8205 51 001 0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стеклорезы алмазные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8205 51 009 0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8205 59 100 0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инструменты для каменщиков, формовщиков, бетонщиков, штукатуров и маляров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8205 59 300 0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инструменты для клепки, пробивания стен и т.п. взрывного действия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8205 59 901 0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алмазные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8205 59 909 9</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8205 60 000 0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паяльные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8205 70 000 0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тиски, зажимы и аналогичные изделия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8205 80 000 0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наковальни; горны переносные; круги шлифовальные с опорными конструкциями, с ручным или ножным приводом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8205 90 000 0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изделий из двух или более вышеупомянутых субпозиций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8206 00 000 0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Инструменты из двух или более товарных позиций 8202-8205, в наборах, предназначенных для розничной продажи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2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Сменные рабочие инструменты для ручных инструментов, с механическим приводом или без него или для станков (например, для прессования, штамповки, вырубки, нарезания резьбы, сверления, растачивания, протягивания, фрезерования, токарной обработки или завинчивания), включая фильеры для волочения или экструдирования металла, инструменты для бурения скальных пород или грунтов: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8207 13 000 0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рабочей частью из металлокерамики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8207 19 100 0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рабочей частью из алмаза или агломерированного алмаза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8207 19 900 9</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8207 20 100 0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рабочей частью из алмаза или агломерированного алмаза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8207 20 900 0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рабочей частью из других материалов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8207 30 100 0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обработки металла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8207 30 900 0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8207 40 100 0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инструменты для нарезания внутренней резьбы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8207 40 300 0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инструменты для нарезания наружной резьбы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8207 40 900 0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8207 50 100 0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рабочей частью из алмаза или агломерированного алмаза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8207 50 300 0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сверла, используемые для сверления каменной кладки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8207 50 500 0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металлокерамики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8207 50 600 0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быстрорежущей стали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8207 50 700 0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других материалов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8207 50 900 0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8207 60 100 0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рабочей частью из алмаза или агломерированного алмаза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8207 60 300 0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обработки металла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8207 60 500 0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8207 60 700 0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обработки металла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8207 60 900 0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8207 70 100 0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металлокерамики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8207 70 310 0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хвостовиками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8207 70 350 0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червячные фрезы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8207 70 380 0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8207 70 900 0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8207 80 110 0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металлокерамики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8207 80 190 0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других материалов</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8207 80 900 0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8207 90 100 0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рабочей частью из алмаза или агломерированного алмаза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8207 90 300 0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сменные насадки для отверток</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8207 90 500 0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инструменты для зубонарезания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8207 90 710 0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обработки металла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8207 90 780 0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8207 90 910 0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обработки металла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8207 90 990 0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Ножи и режущие лезвия для машин или механических приспособлений: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8208 10 000 0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обработки металла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8208 20 000 0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обработки древесины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8208 30 100 0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дисковые ножи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8208 30 900 0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8208 40 000 0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машин, применяемых в сельском хозяйстве, садоводстве или лесном хозяйстве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8208 90 000 0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8209 00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Пластины, бруски, наконечники и аналогичные изделия для инструментов, не установленные на них, из металлокерамики: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8209 00 200 0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поворачиваемые вставки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8209 00 800 0</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1"/>
        <w:gridCol w:w="4590"/>
        <w:gridCol w:w="771"/>
        <w:gridCol w:w="2307"/>
        <w:gridCol w:w="1129"/>
        <w:gridCol w:w="1066"/>
        <w:gridCol w:w="1656"/>
      </w:tblGrid>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83. ПРОЧИЕ ИЗДЕЛИЯ ИЗ НЕДРАГОЦЕННЫХ МЕТАЛЛОВ</w:t>
            </w:r>
          </w:p>
        </w:tc>
      </w:tr>
      <w:tr>
        <w:trPr>
          <w:trHeight w:val="24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Крепежная арматура, фурнитура и аналогичные изделия из недрагоценных металлов, используемые для мебели, дверей, лестниц, окон, штор, в салонах транспортных средств, шорных изделий, чемоданов, ящиков, шкатулок или аналогичных изделий; вешалки для шляп, крючки для шляп, кронштейны и аналогичные изделия из недрагоценных металлов; мебельные колеса с крепежными приспособлениями из недрагоценных металлов; автоматические устройства из недрагоценных металлов для закрывания дверей:</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8302 10 000 9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8302 20 000 9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84. РЕАКТОРЫ ЯДЕРНЫЕ, КОТЛЫ, ОБОРУДОВАНИЕ И МЕХАНИЧЕСКИЕ УСТРОЙСТВА; ИХ ЧАСТИ</w:t>
            </w:r>
          </w:p>
        </w:tc>
      </w:tr>
      <w:tr>
        <w:trPr>
          <w:trHeight w:val="112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Котлы паровые или другие паропроизводящие котлы (кроме водяных котлов центрального отопления, способных также производить пар низкого давления); водяные котлы с пароперегревателем: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8402 11 000 1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котлы паровые для судового оборудования3)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8402 12 000 1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котлы паровые для судового оборудования3)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8402 19 100 1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котлы паровые для судового оборудования3)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8402 19 900 1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котлы паровые для судового оборудования3)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8402 20 000 1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судового оборудования3)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8402 20 000 9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8402 90 000 1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котлов паровых и с пароперегревателем для судового оборудования3)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Вспомогательное оборудование для использования с котлами товарной позиции 8402 или 8403 (например, экономайзеры, пароперегреватели, сажеудалители, газовые рекуператоры); конденсаторы для пароводяных или других паровых силовых установок:</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8404 10 000 0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 оборудование для использования с котлами товарной позиции 8402 или 8403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8404 20 000 0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для пароводяных или других паросиловых установок</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8404 90 000 0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Двигатели внутреннего сгорания с искровым зажиганием, с вращающимся или возвратно-поступательным движением поршня:</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8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8407 34 100 0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промышленной сборки: тракторов, управляемых рядом идущим водителем, подсубпозиции 8701 10 000 0; моторных транспортных средств товарной позиции 8703; моторных транспортных средств товарной позиции 8704, с рабочим объемом цилиндров двигателя мене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8407 90 500 0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промышленной сборки: тракторов, управляемых рядом идущим водителем, подсубпозиции 8701 10 000 0; моторных транспортных средств товарной позиции 8703; моторных транспортных средств товарной позиции 8704, с рабочим объемом цилиндров двигателя менее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Двигатели внутреннего сгорания поршневые с воспламенением от сжатия (дизели или полудизели):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8408 10 220 0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морских судов товарных позиций 8901- 8906, буксиров подсубпозиции 8904 00 100 0 и военных кораблей подсубпозиции 8906 10 000 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8408 10 240 0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8408 10 260 0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морских судов товарных позиций 8901- 8906, буксиров подсубпозиции 8904 00 100 0 и военных кораблей подсубпозиции 8906 10 000 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8408 10 280 0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8408 10 310 0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морских судов товарных позиций 8901( 8906, буксиров подсубпозиции 8904 00 100 0 и военных кораблей подсубпозиции 8906 10 000 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8408 10 390 0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8408 10 410 0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морских судов товарных позиций 8901- 8906, буксиров подсубпозиции 8904 00 100 0 и военных кораблей подсубпозиции 8906 10 000 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8408 10 490 0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8408 10 510 0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морских судов товарных позиций 8901- 8906, буксиров подсубпозиции 8904 00 100 0 и военных кораблей подсубпозиции 8906 10 000 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8408 10 590 0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8408 10 610 0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морских судов товарных позиций 8901- 8906, буксиров подсубпозиции 8904 00 100 0 и военных кораблей подсубпозиции 8906 10 000 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8408 10 690 0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8408 10 810 0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морских судов товарных позиций 8901- 8906, буксиров подсубпозиции 8904 00 100 0 и военных кораблей подсубпозиции 8906 10 000 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8408 10 890 0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0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8408 20 100 0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промышленной сборки: тракторов, управляемых рядом идущим водителем, подсубпозиции 8701 10 000 0; моторных транспортных средств товарной позиции 8703; моторных транспортных средств товарной позиции 8704, с рабочим объемом цилиндров двигателя менее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предназначенные исключительно или главным образом для двигателей товарной позиции 8407 или 8408: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8409 10 000 0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авиационных двигателей</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Двигатели турбореактивные и турбовинтовые, газовые турбины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8411 82 200 1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использования в составе комплектных газоперекачивающих агрегатов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8411 82 600 1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использования в составе комплектных газоперекачивающих агрегатов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Насосы жидкостные с расходомерами или без них; подъемники жидкостей:</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8413 11 000 0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для горюче-смазочных материалов, используемые на заправочных станциях и в гаражах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8413 19 000 0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8413 20 000 1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гражданской авиации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8413 30 200 2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гражданской авиации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8413 30 800 2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гражданской авиации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8413 40 000 0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бетононасосы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8413 50 200 0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гидравлические агрегаты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8413 50 400 0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дозировочные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8413 50 610 0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гидравлические силовые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8413 50 690 0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8413 50 800 0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8413 60 200 0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гидравлические агрегаты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8413 60 310 0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гидравлические силовые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8413 60 390 0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8413 60 610 0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гидровлические силовые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8413 60 690 0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8413 60 700 0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насосы винтовые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8413 60 800 0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8413 70 210 0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одноступенчатые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8413 70 290 0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многоступенчатые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8413 70 300 0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герметичные центробежные для нагревательных систем и горячего водоснабжения</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8413 70 350 0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более 15 мм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8413 70 450 0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-насосыканально-центробежные и насосы вихревые (с боковыми каналами)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8413 70 510 0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моноблочные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8413 70 590 0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8413 70 650 0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количеством входных рабочих колес более одного</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8413 70 750 0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многоступенчатые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8413 70 810 0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одноступенчатые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8413 70 890 0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многоступенчатые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8413 81 000 1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гражданской авиации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8413 82 001 9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8413 82 009 9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8413 91 000 2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гражданской авиации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8413 92 000 0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подъемников жидкостей</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с фильтрами или без фильтров: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8414 10 200 0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используемые в производстве полупроводников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8414 10 250 0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насосы роторные поршневые, насосы роторные со скользящими лопастями, насосы молекулярные (вакуумные) и насосы типа Рутс</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8414 10 810 0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насосы диффузионные, криогенные и адсорбционные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8414 10 890 0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8414 20 800 0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8414 30 200 1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гражданской авиации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8414 30 810 1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гражданской авиации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8414 30 890 1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гражданской авиации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8414 40 100 0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производительностью не более 2 м3/мин</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8414 40 900 0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производительностью более 2 м3/мин</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8414 51 000 1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гражданской авиации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8414 59 200 0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вентиляторы осевые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8414 59 400 0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вентиляторы центробежные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8414 59 800 0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8414 60 000 0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колпаки или шкафы вытяжные, наибольший горизонтальный размер которых не более 120 см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8414 80 110 1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гражданской авиации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8414 80 190 1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гражданской авиации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8414 80 220 1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гражданской авиации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8414 80 280 1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гражданской авиации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8414 80 510 1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гражданской авиации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8414 80 590 0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120 м.куб./ч</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8414 80 730 0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одновальные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8414 80 750 1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гражданской авиации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8414 80 780 1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гражданской авиации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8414 80 800 1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гражданской авиации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8414 90 000 0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8415 81 001 0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промышленные кондиционеры с автоматической регулировкой температуры и влажности для поддержания микроклимата в специальных производственных помещениях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8415 82 000 9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8415 83 000 9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8415 90 000 2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установок кондиционирования воздуха субпозиции 8415 81, 8415 82 или 8415 83, для гражданской авиации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Горелки топочные для жидкого топлива, распыленного твердого топлива или для газа; топки механические, включая их механические колосниковые решетки, механические золоудалители и аналогичные устройства: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8416 10 100 0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имеющие в своем составе устройство автоматического управления</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8416 10 900 0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8416 20 100 0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только для газа, моноблочные, включающие вентилятор и устройство управления</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8416 20 900 0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8416 30 000 0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топки механические, включая их механические колосниковые решетки, механические золоудалители и аналогичные устройства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8416 90 000 0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8417</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Горны и печи промышленные или лабораторные, включая мусоросжигательные печи, неэлектрические: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8417 10 000 0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 и печи для обжига, плавки или иной термообработки руд, пиритных руд или металлов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8417 20 100 0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туннельные печи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8417 20 900 0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8417 80 100 0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мусоросжигатели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8417 80 200 0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туннельные печи и муфельные печи для обжига керамических изделий</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8417 80 850 0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8417 90 000 0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8418 69 000 1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пивовареной промышленности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оборудование промышленное или лабораторное с</w:t>
            </w:r>
            <w:r>
              <w:rPr>
                <w:rFonts w:ascii="Times New Roman"/>
                <w:b w:val="false"/>
                <w:i w:val="false"/>
                <w:color w:val="000000"/>
                <w:sz w:val="20"/>
              </w:rPr>
              <w:t> </w:t>
            </w:r>
            <w:r>
              <w:rPr>
                <w:rFonts w:ascii="Times New Roman"/>
                <w:b w:val="false"/>
                <w:i w:val="false"/>
                <w:color w:val="000000"/>
                <w:sz w:val="20"/>
              </w:rPr>
              <w:t>электрическим или неэлектрическим нагревом (исключая печи, камеры и другое оборудование товарной позиции 8514) для обработки материалов в процессе с изменением температуры, таком как нагрев, варка, жаpенье, дистилляция, ректификация, стерилизация, пастеризация, пропаривание, сушка, выпаривание, конденсиpование или охлаждение, за исключением машин и оборудования, используемых в бытовых целях; водонагреватели безынеpционные или тепловые водяные аккумуляторы, неэлектрические: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8419 11 000 0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безынерционные газовые водонагреватели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8419 19 000 0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8419 20 000 0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стерилизаторы медицинские, хирургические или лабораторные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8419 31 000 0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сельскохозяйственной продукции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8419 32 000 0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древесины, целлюлозы, бумаги или картона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8419 39 100 9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8419 39 900 1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медицинской промышленности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8419 40 000 9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8419 50 000 0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теплообменники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8419 60 000 0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сжижения воздуха или газов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8419 81 200 1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гражданской авиации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8419 81 800 1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гражданской авиации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8419 89 100 0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градирни и аналогичные установки для прямого охлаждения (без разделительной стенки) с помощью циркулирующей воды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8419 89 300 0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установки для вакуумного осаждения металла из паровой фазы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8419 89 981 0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оборудование для медицинской промышленности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8419 89 989 0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8419 90 150 0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стерилизаторов подсубпозиции 8419 20 000 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8419 90 850 1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оборудования для медицинской промышленности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8419 90 850 9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Каландры или другие валковые машины, кроме машин для обработки металла или стекла, и валки для них: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8420 10 100 0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используемые в текстильной промышленности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8420 10 300 0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используемые в бумажной промышленности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8420 10 500 0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используемые в производстве резины или пластмасс</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8420 10 900 0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8420 91 100 0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чугунного литья</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8420 91 800 0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8420 99 000 0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Центрифуги, включая центробежные сушилки; оборудование и устройства для фильтрования или очистки жидкостей или газов: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8421 11 000 0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сепараторы молочные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8421 19 200 1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медицинской промышленности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8421 19 200 9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8421 19 700 1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центрифуги, центробежные сепараторы и экстракторы для медицинской промышленности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8421 19 700 9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8421 21 000 9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8421 22 000 0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фильтрования или очистки напитков, кроме воды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8421 23 000 1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гражданской авиации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8421 29 000 1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медицинской промышленности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8421 29 000 9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8421 31 000 1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гражданской авиации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8421 39 200 1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 сбором отходов прядильного производства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8421 39 200 9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8421 39 400 0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помощью жидкостей</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8421 39 600 0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посредством каталитического процесса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8421 39 900 0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8421 91 000 1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устройств, указанных в подсубпозициях 8421 12 000 0, 8421 19 200 9, кроме предназначенных для медицинской промышленности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8421 91 000 2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-предназначенных для медицинской промышленности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8421 91 000 9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8421 99 000 1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оборудования и устройств для фильтрования или очистки жидкостей или газов, предназначенных для медицинской промышленности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посудомоечные; оборудование для мойки или сушки бутылок или других емкостей; оборудование для заполнения, закупорки бутылок, банок, закрывания ящиков, мешков или других емкостей, для опечатывания их или этикетирования; оборудование для герметичной укупорки колпачками или крышками бутылок, банок, туб и аналогичных емкостей; оборудование для упаковки или обертки (включая оборудование, обертывающее товар с термоусадкой упаковочного материала) прочее; оборудование для газирования напитков: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8422 20 000 1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медицинской промышленности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8422 20 000 9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8422 30 000 3</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оборудование для фасования напитков в бутылки,банки при избыточном давлении,закупорки,этикетирования бутылок,банок производительностью не менее 30 000 бутылок или банок в час</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8422 30 000 8</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8422 40 000 3</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оборудование для обертки товара на поддонах полимерной пленкой производительностью не менее 70 поддонов в час</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8422 40 000 4</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оборудование групповой упаковки,обертывающее товар с термоусадкой упаковочного материала производительностью не менее 30 упаковочных единиц в минуту</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8422 40 000 5</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оборудование для упаковки рулонов,имеющих диаметр не менее 600 мм,но не более 1500 мм и ширину не менее 300 мм,но не более 3200 мм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8422 40 000 6</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оборудование для упаковки пустых бумажных мешков на поддонах пластмассовой лентой шириной не более 16 мм,количеством не более 3500 шт. на одном поддоне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8422 40 000 8</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8422 90 900 0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взвешивания (кроме весов чувствительностью 0,05 г или выше), включая счетные или контрольные машины, приводимые в действие силой тяжести взвешиваемого груза; разновесы для весов всех типов: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8423 10 100 0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весы бытовые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8423 10 900 0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8423 81 500 0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весы магазинные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Механические устройства (с ручным управлением или без него) для метания, разбрызгивания или распыления жидкостей или порошков; огнетушители заряженные или незаряженные; пульверизаторы и аналогичные устройства; пароструйные или пескоструйные и аналогичные метательные устройства: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8424 20 000 0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пульверизаторы и аналогичные устройства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8424 30 010 0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нагревательным устройством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8424 30 050 0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7,5 кВт</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8424 30 090 0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7,5 кВт</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8424 30 100 0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работающие от сжатого воздуха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8424 30 900 0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8424 81 100 0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приспособления для полива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8424 81 910 0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распылители и распределители порошков, предназначенные для установки на тракторах или для буксирования этими тракторами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8424 89 000 9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8424 90 000 0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Тали подъемные и подъемники, кроме скиповых подъемников; лебедки и кабестаны; домкраты: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8425 19 800 1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снятия и установки на самолет авиационных двигателей подсубпозиции 8411 12 300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8425 39 900 9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Судовые деррик-краны; краны подъемные, включая кабель-краны; фермы подъемные подвижные, погрузчики портальные и тележки, оснащенные подъемным краном: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8426 11 000 0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краны мостовые на неподвижных опорах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8426 41 000 1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грузоподъемностью 75 т и более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8426 41 000 2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грузоподъемностью менее 75 т, предназначенные для работы при температуре окружающего воздуха -50 ҮС и ниже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8426 49 001 0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трубоукладчики грузоподъемностью 90 т и выше, предназначенные для работы при температуре окружающего воздуха -50 ҮС и ниже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8427</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Автопогрузчики с вилочным захватом; прочие погрузчики, оснащенные подъемным или погрузочно-разгрузочным оборудованием: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8427 10 100 0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высотой подъема 1 м или более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8427 10 900 0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8427 90 000 0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погрузчики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и устройства для подъема, перемещения, погрузки или разгрузки (например, лифты, эскалаторы, конвейеры, канатные дороги)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8428 20 300 0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специально предназначенные для использования в сельском хозяйстве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8428 20 910 0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сыпучих материалов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8428 20 980 1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транспортировки текстильных волокон</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8428 20 980 9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8428 31 000 0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специально предназначенные для подземных работ</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8428 32 000 0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ковшовые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8428 33 000 0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ленточные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8428 39 200 0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конвейеры роликовые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8428 39 900 0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8428 90 300 0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оборудование прокатных станов; рольганги для подачи и удаления продукции; опрокидыватели и манипуляторы для слитков, шаров, брусков и слябов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8428 90 710 0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разработанные для навески на сельскохозяйственные тракторы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8428 90 790 0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8428 90 910 0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загрузочные механические устройства для сыпучих материалов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8428 90 950 0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Бульдозеры с неповоротным и поворотным отвалом, грейдеры, планировщики, скреперы, механические лопаты, экскаваторы, одноковшовые погрузчики, трамбовочные машины и дорожные катки, самоходные: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8429 11 001 0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250 л.с.</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8429 11 002 0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400 л.с. и более, предназначенные для работы при температуре окружающего воздуха -50 ҮС и ниже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8429 20 009 1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специально разработанные для подземных работ</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8429 51 100 0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погрузчики специально разработанные для подземных работ</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и механизмы прочие для перемещения, планировки, профилирования, разработки, трамбования, уплотнения, выемки или бурения грунта, полезных ископаемых или руд; оборудование для забивки и извлечения свай; снегоочистители плужные и роторные: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8430 39 000 0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8430 41 000 0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самоходные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8430 49 000 0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8430 50 000 1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специально разработанные для подземных работ</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предназначенные исключительно или в основном для оборудования товарных позиций 8425 - 8430: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8431 10 000 0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 или механизмов товарной позиции 8425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8431 20 000 0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 или механизмов товарной позиции 8427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8431 31 000 0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лифтов, скиповых подъемников или эскалаторов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8431 39 100 0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оборудования прокатных станов подсубпозиции 8428 90 300 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8431 39 950 0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8431 41 000 0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ковши, грейферы, захваты и черпаки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8431 42 000 0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отвалы бульдозеров неповоротные или поворотные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8431 43 000 0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бурильных или проходческих машин субпозиции 8430 41 или 8430 49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8431 49 200 0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чугунные литые или стальные литые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8431 49 800 1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гусеничные шасси полноповоротных гидравлических машин,с момента выпуска которых прошел один год или более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8431 49 800 9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или механизмы для уборки или обмолота сельскохозяйственных культур, включая пресс-подборщики, прессы для упаковки в кипы соломы или сена; сенокосилки или газонокосилки; машины для очистки, сортировки или калибровки яиц, плодов или других сельскохозяйственных продуктов, кроме машин товарной позиции 8437: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8433 19 100 0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электрические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8433 19 510 0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сиденьем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8433 19 590 0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8433 19 700 0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8433 53 300 0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свекловичные ботворезные и машины свеклоуборочные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8433 59 300 0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комбайны виноградоуборочные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8433 59 800 0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8433 60 000 0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очистки, сортировки или калибровки яиц, плодов или других сельскохозяйственных продуктов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8433 90 000 0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8434</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Установки и аппараты доильные, оборудование для обработки и переработки молока: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8434 10 000 0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и аппараты доильные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8434 20 000 0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обработки и переработки молока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8434 90 000 0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8435</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Прессы, дробилки и аналогичное оборудование для виноделия, производства сидра, фруктовых соков или аналогичных напитков: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8435 10 000 0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8435 90 000 0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сельского хозяйства, садоводства, лесного хозяйства, птицеводства или пчеловодства, включая оборудование для проращивания семян с механическими или нагревательными устройствами, прочее; инкубаторы для птицеводства и брудеры: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8436 10 000 0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механизмы для приготовления кормов для животных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8436 21 000 0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инкубаторы и брудеры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8436 29 000 0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8436 80 100 0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оборудование для лесного хозяйства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8436 80 910 0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автопоилки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8436 80 990 0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8436 91 000 0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оборудования для птицеводства или инкубаторов и брудеров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8436 99 000 0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8437</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для очистки, сортировки или калибровки семян, зерна или сухих бобовых культур; оборудование для мукомольной промышленности или для обработки зерновых или сухих бобовых культур, кроме оборудования, используемого на сельскохозяйственных фермах: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8437 10 000 0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очистки, сортировки или калибровки семян, зерна или сухих бобовых культур</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8437 80 000 0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прочее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8437 90 000 0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промышленного приготовления или производства пищевых продуктов или напитков, в другом месте данной группы не поименованное или не включенное, кроме оборудования для экстрагирования или приготовления животных или нелетучих растительных жиров или масел:</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8438 10 100 0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производства хлебобулочных изделий</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8438 10 900 0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производства макарон, спагетти или аналогичной продукции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8438 20 000 0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кондитерской промышленности, производства какао-порошка или шоколада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8438 30 000 0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сахарной промышленности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8438 40 000 0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пивоваренной промышленности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8438 50 000 0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переработки мяса или птицы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8438 60 000 0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переработки плодов, орехов или овощей</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8438 80 100 0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переработки чая или кофе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8438 80 910 0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приготовления или производства напитков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8438 80 990 0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8438 90 000 0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производства массы из волокнистых целлюлозных материалов или для изготовления или отделки бумаги или картона: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8439 10 000 1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конические мельницы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8439 10 000 2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сортировки,кроме машин товарной позиции 8421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8439 10 000 9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8439 20 000 1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изготовления микрокрепированной бумаги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8439 20 000 9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8439 30 000 0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отделки бумаги или картона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8439 91 100 0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чугунные литые или стальные литые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8439 91 900 0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8439 99 100 0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чугунные литые или стальные литые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8439 99 900 0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переплетное, включая машины для сшивания книжных блоков: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8440 10 100 0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фальцевальные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8440 10 200 0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подборочные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8440 10 300 0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швейные, проволокошвейные и машины для скрепления проволочными скобами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8440 10 400 0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бесшвейного скрепления</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8440 10 900 0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8440 90 000 0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производства изделий из бумажной массы, бумаги или картона, включая резательные машины всех типов, прочее: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8441 10 100 1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16 парами дисковых ножей,точностью позиционирования не ниже 0.25 мм, шириной тамбурного рулона не менее 6400 мм и шириной готовых рулонов не менее 420 мм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8441 10 100 9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8441 10 200 0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продольно-резательные и поперечно-резательные,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8441 10 300 0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гильотинные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8441 10 400 0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трехножевые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8441 10 800 0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3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8441 20 000 1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изготовления мешков, имеющих длину не менее 410 мм, но не более 670 мм, ширину не менее 320 мм, но не более 500 мм и ширину дна не менее 90 мм, но не более 140 мм, производительностью не менее 300 мешков в минуту</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8441 20 000 9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8441 30 000 0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изготовления картонных коробок, коробок, ящиков, труб, барабанов или аналогичных емкостей способами, отличными от формования</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8441 40 000 0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формования изделий из бумажной массы, бумаги или картона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8441 80 000 0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прочее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8441 90 100 0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резательных машин</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8441 90 900 0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аппаратура и оснастка (кроме станков товарных позиций 8456 - 8465) для подготовки или изготовления пластин, цилиндров или других печатных форм; пластины, цилиндры и другие печатные формы; пластины, цилиндры и литографские камни, подготовленные для печатных целей (например, обточенные, шлифованные или полированные):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8442 30 100 0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шрифтоотливки и набора шрифта (например, линотипы, монотипы, интертипы), с литейным устройством или без него, кроме фотонабора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8442 30 900 0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8442 40 000 0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вышеупомянутым машинам, аппаратуре или оснастке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8442 50 210 0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высокой печати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8442 50 230 0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плоской печати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8442 50 290 0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8442 50 800 0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офсетной печати рулонные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8443 12 000 0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офсетной печати, листовые, конторские (использующие листы, у которых в развернутом виде одна сторона не более 22 см, а другая - не более 36 см)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8443 13 100 0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бывшие в употреблении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8443 13 310 0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52 х 74 см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8443 13 350 0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52 х 74 см, но не более 74 х 107 см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8443 13 900 0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8443 14 000 0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высокой печати, рулонные, за исключением флексографических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8443 15 000 0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высокой печати, кроме рулонных, за исключением флексографических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8443 16 000 0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флексографической печати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8443 17 000 0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глубокой печати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8443 19 200 1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цилиндрическими сетчатыми трафаретами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8443 19 200 2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плоскими сетчатыми трафаретами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8443 19 200 3</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термопечати переводным способом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8443 19 200 9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8443 19 400 0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используемые в производстве полупроводников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8443 19 700 0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8443 32 100 1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печати на текстильных материалах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8443 32 100 9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8443 32 990 0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8443 39 900 1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печати на текстильных материалах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8443 39 900 9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8443 91 050 0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 подсубпозиции 8443 19 400 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8443 91 100 0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чугунные литые или стальные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8443 91 800 0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8443 99 100 9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8443 99 900 9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8444 00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для экструдирования, вытягивания, текстурирования или резания химических текстильных материалов: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8444 00 100 0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экструдирования</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8444 00 900 0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для подготовки текстильных волокон; прядильные, тростильные или крутильные машины и другое оборудование для изготовления текстильной пряжи; кокономотальные или мотальные (включая уточномотальные) текстильные машины и машины, подготавливающие текстильную пряжу для использования ее на машинах товарной позиции 8446 или 8447: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8445 11 000 0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чесальные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8445 12 000 0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гребнечесальные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8445 13 000 1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ровничные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8445 13 000 2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ленточные машины с регуляторами линейной плотности ленты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8445 13 000 9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8445 19 000 1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очистители волокна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8445 19 000 2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многокамерные смешивающие машины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8445 19 000 3</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холстообразующие машины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8445 19 000 9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8445 20 000 1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кольцепрядильные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8445 20 000 9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8445 30 100 0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тростильные текстильные машины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8445 30 900 1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двойного кручения</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8445 30 900 9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8445 40 000 1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мотальные машины с автоматическим контролем качества пряжи и автоматическим устранением дефектов пряжи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8445 40 000 9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8445 90 000 1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ленточные сновальные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8445 90 000 9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8446</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Станки ткацкие: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8446 10 000 0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изготовления тканей шириной не более 30 см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8446 21 000 0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приводом от двигателя</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8446 29 000 0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8446 30 000 0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бесчелночные для изготовления тканей шириной более 30 см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трикотажные, вязально-прошивные, для получения позументной нити, тюля, кружев, вышивания, плетения тесьмы или сетей и тафтинговые машины: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8447 11 100 1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- 32 или 34 класса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8447 11 100 9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8447 11 900 0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8447 12 100 1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однофонтурные,18,20,22,24 или 28 класса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8447 12 100 2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двухфонтурные 6,7,10 или 14 класса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8447 12 100 9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8447 12 900 0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8447 20 200 0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основовязальные (включая рашель-машины); машины вязально-прошивные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8447 20 800 0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8447 90 000 9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вспомогательное для использования с машинами товарной позиции 8444, 8445, 8446 или 8447 (например, ремизоподъемные каретки, жаккардовые машины, автоматические механизмы останова, механизмы смены челноков); части и принадлежности, предназначенные исключительно или в основном для машин данной товарной позиции или товарной позиции 8444, 8445, 8446 или 8447 (например, веретена и рогульки, игольчатая гарнитура, гребни, фильеры, челноки, ремизки и ремизные рамы, трикотажные иглы):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8448 11 000 0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ремизоподъемные каретки и жаккардовые машины; механизмы для уменьшения числа карт, копировальные, картонасекательные или картосшивательные машины для использования совместно с упомянутыми машинами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8448 20 000 0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к машинам товарной позиции 8444 или их вспомогательным устройствам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8448 33 100 0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веретена и рогульки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8448 33 900 0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кольца и бегунки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8448 42 000 0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берда, ремизки и ремизные рамы для ткацких станков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8448 49 000 0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8448 51 100 0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платины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8448 51 900 0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8448 59 000 0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8449 00 000 0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производства или отделки войлока или фетра или нетканых материалов в куске или в крое, включая оборудование для производства фетровых шляп; болваны для изготовления шляп</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(кроме машин товарной позиции 8450) для промывки, чистки, отжима, сушки, глаженья, прессования (включая прессы для термофиксации материалов), беления, крашения, аппретирования, отделки, нанесения покрытия или пропитки пряжи, тканей или готовых текстильных изделий и машины для нанесения пасты на тканую или другую основу, используемые в производстве напольных покрытий, таких как линолеум; машины для наматывания, разматывания, складывания, резки или прокалывания текстильных тканей:</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8451 10 000 0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сухой чистки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8451 21 900 0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емкостью более 6 кг сухого белья, но не более 10 кг</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8451 29 000 0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8451 30 300 0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более 2500 Вт</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8451 30 800 0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8451 40 000 1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промывки шерсти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8451 40 000 2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крашения пряжи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8451 40 000 9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8451 80 100 0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используемые в производстве линолеума или других напольных покрытий для нанесения пасты на тканую или другую основу</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8451 80 300 1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стригальные машины для стрижки ворса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8451 80 300 9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8451 80 800 1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газоопальные машины для обработки тканей с рабочей шириной не менее 180 см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8451 80 800 9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8451 90 000 0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швейные, кроме машин для сшивания книжных блоков товарной позиции 8440; мебель, основания и футляры, предназначенные специально для швейных машин; иглы для швейных машин:</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8452 21 000 0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автоматические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8453</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подготовки, дубления или обработки шкур или кож или для изготовления или ремонта обуви или прочих изделий из шкур или кож, кроме швейных машин:</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8453 10 000 0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подготовки, дубления или обработки шкур или кож</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8453 20 000 0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изготовления или ремонта обуви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8453 80 000 0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прочее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8453 90 000 0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Конвертеры, литейные ковши, изложницы и машины литейные, используемые в металлургии или литейном производстве: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8454 10 000 0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конвертеры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8454 30 900 1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непрерывного литья заготовок</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8454 30 900 2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непрерывного литья слябов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8454 90 000 0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Станы металлопрокатные и валки для них: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8455 21 000 1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горячей прокатки металлопродукции марки ПВ (прямое восстановление)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8455 21 000 2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стан горячей прокатки ң2800ң</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Станки для обработки любых материалов путем удаления материала с помощью лазерного или другого светового или фотонного луча, ультразвуковых, электроразрядных, электрохимических, электронно-лучевых, ионно-лучевых или плазменно-дуговых процессов: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8456 10 001 0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работающие с использованием лазерного излучения</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8456 20 000 1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полирования поверхности деталей с мощностью двигателя главного привода не более 15 кВт, для авиационной промышленности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Центры обрабатывающие, станки агрегатные однопозиционные и многопозиционные, для обработки металла: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8457 10 100 1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станки вихрефрезеpной обработки коленчатых валов дизелей мощностью свыше 300 кВт</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8457 10 100 2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фрезерные центры с высокоскоростным приводом( 3000 об/мин и более,но не более 15000 об/мин.) и числовым программным управлением,для авиационной промышленности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8457 10 900 1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станки вихрефрезеpной обработки коленчатых валов дизелей мощностью свыше 300 кВт</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8457 10 900 2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фрезерные центры с высокоскоростным приводом(3000 об/мин и более, но не более 15000 об/мин)и числовым программным управлением,для авиационной промышленности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Станки токарные (включая станки токарные многоцелевые) металлорежущие: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8458 11 410 1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высокоскоростным приводом (6000 оь/мин и более,но не более 8000 об/мин), для авиационной промышленности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8458 91 200 1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высокоскоростные(со скоростью резания 100 м/мин и более)токарно-карусельные станки,для авиационной промышленности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8458 91 800 1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токарно-карусельные станки(со скоростью резания 100 м/мин и выше),для авиационной промышленности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8458 99 000 1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обработки металлов резанием, для авиационной промышленности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Станки металлорежущие (включая агрегатные станки линейного построения) для сверления, растачивания, фрезерования, нарезания наружной или внутренней резьбы посредством удаления металла, кроме токарных станков (включая станки токарные многоцелевые) товарной позиции 8458: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8459 40 100 1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расточки внутренней поверхности «бутылочной» формы деталей типа «вал» с мощностью двигателя главного привода не более 45 кВт ,для авиационоой промышленности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8459 61 900 1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точностью позиционирования не ниже 0.01 мм и с рабочей областью: ось Х-1800 мм, ось Y-2000 мм,ось Z-1100 мм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Станки обдирочно-шлифовальные, заточные, шлифовальные, хонинговальные, притирочные, полировальные и для выполнения других операций чистовой обработки металлов или металлокерамики при помощи шлифовальных камней, абразивов или полирующих средств, кроме зуборезных, зубошлифовальных или зубоотделочных станков товарной позиции 8461: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8460 11 000 1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ленточно-шлифовальные для шлифовки и доводки прецизиозных деталей сложнопрофильной формы с мощностью двигателя привода не более 20 кВт, для авиационной промышленности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8460 21 190 0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8460 21 900 1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многокоординатные для шлифования профильных поверхностей с мощностью двигателя привода 10 кВт и более, но не более 100кВт, для авиационной промышленности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8460 90 900 1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-притирочные и фаскодоводочные станки с частотой вращения шпинделя 3000 об/мин и более,но не более 50000 об/мин.,для авиационной промышленности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Станки продольно-строгальные, поперечно-строгальные, долбежные, протяжные, зуборезные, зубошлифовальные или зубоотделочные, пильные, отрезные и другие станки для обработки металлов или металлокерамики посредством удаления материала, в других местах не поименованные или не включенные: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8461 20 000 1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зубодолбежные 6-ти координатные с числовым программным управлением,для авиационной промышленности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8461 30 100 1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поворотным столом «глобусного» типа с мощностью двигателя главного привода не более 80 кВт,для авиационной промышленности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8461 40 110 3</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нарезания зубчатых колес или шлицевых соединений с диапазоном модулей зубьев более 0.3 мм, но не более 15 мм,для авиационной промышленности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8461 50 190 1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ленточно-пильные с мощностью главного двигателя не более 2 кВт, для авиационной промышленности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8461 50 900 1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резки шлифов для исследования структуры материала с мощностью главного двигателя не более 2 кВт,для авиационной промышленности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Станки (включая прессы) для обработки металлов объемной штамповкой, ковкой или штамповкой; станки для обработки металлов (включая прессы) гибочные, кромкогибочные, правильные, отрезные, пробивные или вырубные; прессы для обработки металлов или карбидов металлов, не поименованные выше: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8462 21 100 1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прецезионной гибки кронштейнов из листового материала с усилием гибки не более 2000 кН,для авиационной промышленности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8462 21 800 1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прецизионной гибки труб по математическим моделям, с моментом изгиба не более 1300 Н·м, для авиационной промышленности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8462 41 100 1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прошивки пазов в кольцах направляющих аппаратов с диапазоном наружных диаметров обрабатываемых колец 200 мм и более, но не более 1300 мм, для авиационной промышленности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8462 41 900 1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прессовое оборудование для пробивки отверстий в печатных платах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8462 91 100 0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прессы для формовки металлических порошков путем спекания или пакетировочные прессы для лома металлов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8462 91 900 1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производства заклепок, болтов, винтов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8462 99 100 0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прессы для формовки металлических порошков путем спекания или пакетировочные прессы для лома металлов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Станки для обработки металлов или металлокерамики без удаления материала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8463 10 100 0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для волочения проволоки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8463 10 900 0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8463 20 000 0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резьбонакатные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8463 30 000 0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изготовления изделий из проволоки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8463 90 000 0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Станки для обработки камня, керамики, бетона, асбоцемента или аналогичных минеральных материалов или для холодной обработки стекла: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8464 10 000 0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пильные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8464 20 110 0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стекла оптического</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8464 20 190 0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8464 20 200 0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обработки керамики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8464 20 950 0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8464 90 200 0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обработки керамики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8464 90 800 0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Станки (включая машины для сборки с помощью гвоздей, скоб, клея или другими способами) для обработки дерева, пробки, кости, эбонита, твердых пластмасс или аналогичных твердых материалов: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8465 10 100 0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ручным перемещением обрабатываемого изделия между операциями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8465 91 100 0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пилы ленточные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8465 91 900 0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8465 92 000 0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строгальные, фрезерные или строгально-калевочные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8465 93 000 0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шлифовальные, пескошлифовальные или полировальные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8465 94 000 0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гибочные или сборочные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8465 96 000 0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рубильные, дробильные или лущильные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8465 99 100 0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токарные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8465 99 900 0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1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и принадлежности, предназначенные исключительно или в основном для оборудования товарных позиций 8456 – 8465, включая приспособления для крепления инструмента или деталей, самораскрывающиеся резьбонарезные головки, делительные головки и другие специальные приспособления к станкам; приспособления для крепления рабочих инструментов для всех типов ручных инструментов: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8466 10 150 0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оправки, цанговые патроны, втулки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8466 10 310 0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токарных станков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8466 10 380 0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8466 10 950 0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самораскрывающиеся резьбонарезные головки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8466 20 150 0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зажимные приспособления и арматура специального назначения; наборы стандартных зажимных приспособлений и арматуры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8466 20 910 0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токарных станков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8466 20 950 0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8466 30 000 0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делительные головки и другие специальные приспособления к станкам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8466 91 200 0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чугунные литые или стальные литые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8466 91 950 0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8466 92 200 0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чугунные литые или стальные литые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8466 92 800 0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8466 93 000 0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станкам товарных позиций 8456-8461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8466 94 000 0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станкам товарных позиций 8462 или 8463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и аппараты для низкотемпературной пайки, высокотемпературной пайки или сварки, пригодные или не пригодные для резки, кроме машин и аппаратов товарной позиции 8515; машины и аппараты для поверхностной термообработки, работающие на газе: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8468 10 000 0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горелки газовые с дутьем, ручные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8468 20 000 0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аппараты, работающие на газе,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8468 80 000 0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аппараты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8468 90 000 0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8471 30 000 0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вычислительные цифровые портативные массой не более 10 кг, состоящие, по крайней мере, из центрального блока обработки данных, клавиатуры и дисплея</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8471 41 000 0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вычислительные портативные массой не более 10 кг, состоящие по крайней мере, из центрального блока обработки данных, клавиатуры и дисплея</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8471 49 000 0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поставляемые в виде систем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8471 50 000 0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 обработки данных, отличные от описанных в субпозиции 8471 41 или 8471 49, содержащие или не содержащие в одном корпусе одно или два из следующих устройств: запоминающее устройство, устройство ввода, устройство вывода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8471 60 600 0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клавиатура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8471 60 700 0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8471 70 200 0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центральные запоминающие устройства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8471 70 300 0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оптические, включая магнитооптические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8471 70 500 0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жестких магнитных дисках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8471 70 700 0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8471 70 800 0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запоминающие устройства на магнитных дисках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8471 70 980 0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8471 80 000 0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вычислительных машин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8471 90 000 0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конторское (например, гектографические или трафаретные множительные аппараты, машины адресовальные, автоматические устройства для выдачи банкнот, машины для сортировки, подсчета или упаковки монет, машинки для заточки карандашей, перфорационные машины или машины для скрепления скобами) прочее: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8472 10 000 0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копировально-множительные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8472 30 000 0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сортировки или складывания, или укладки в конверты, или перевязывания почтовой корреспонденции, машины для вскрытия, закрывания или запечатывания почтовой корреспонденции и машины для наклеивания или гашения почтовых марок</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8472 90 100 0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сортировки, подсчета или упаковки монет</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8472 90 300 0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банкоматы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8472 90 900 0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и принадлежности (кроме футляров, чехлов для транспортировки и аналогичных изделий), предназначенные исключительно или в основном для машин товарных позиций 8469 - 8472: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8473 10 110 0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устройств подсубпозиции 8469 11 000 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8473 10 190 0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8473 10 900 0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8473 21 100 0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 модули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8473 21 900 0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8473 29 100 9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8473 29 900 9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8473 30 200 1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промышленной сборки вычислительных машин</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8473 30 200 9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8473 30 800 1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промышленной сборки вычислительных машин</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8473 30 800 9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8473 40 110 0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 подсубпозиции 8472 90 300 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8473 40 800 0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8473 50 200 1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промышленной сборки вычислительных машин</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8473 50 200 9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8473 50 800 1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промышленной сборки вычислительных машин</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8473 50 800 9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сортировки, грохочения, сепарации, промывки, измельчения, размалывания, смешивания или перемешивания грунта, камня, руд или других минеральных ископаемых в твердом (в том числе порошкообразном или пастообразном) состоянии; оборудование для агломерации, формовки или отливки твердого минерального топлива, керамических составов, незатвердевшего цемента, гипсовых материалов или других минеральных продуктов в порошкообразном или пастообразном состоянии; машины формовочные для изготовления литейных форм из песка: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8474 10 000 0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сортировки, грохочения, сепарации или промывки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8474 20 100 0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минеральных веществ, используемых в производстве керамических изделий</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8474 20 900 0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8474 31 000 0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бетономешалки или растворосмесители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8474 32 000 0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смешивания минеральных веществ с битумом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8474 39 100 9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8474 39 900 1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оборудование для медицинской промышленности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8474 39 900 9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8474 80 108 0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8474 80 901 0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медицинской промышленности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8474 80 908 0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8474 90 100 0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чугунные литые или стальные литые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8474 90 900 0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для сборки электрических или электронных ламп, трубок или электронно-лучевых трубок или газоразрядных ламп в стеклянных колбах; машины для изготовления или горячей обработки стекла или изделий из стекла: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8475 10 000 0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сборки электрических или электронных ламп, трубок или электронно-лучевых трубок или газоразрядных ламп в стеклянных колбах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8475 21 000 0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изготовления оптического волокна и его заготовок</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8475 29 000 0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8475 90 000 0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обработки резины или пластмасс или для производства продукции из этих материалов, в другом месте данной группы не поименованное или не включенное: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8477 10 000 0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инжекционно-литьевые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8477 20 000 0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экструдеры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8477 40 000 0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вакуумного литья и прочие термоформовочные машины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8477 51 000 0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литья или восстановления пневматических шин и покрышек или для литья или другого формования камер пневматических шин</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8477 59 100 0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прессы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8477 59 800 0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8477 80 110 0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для обработки реакционноспособных смол</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8477 80 190 0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8477 80 910 0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оборудование для измельчения</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8477 80 930 0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смесители, месильные машины и мешалки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8477 80 950 0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для резки, раскалывания или обдирки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8477 80 990 0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8477 90 100 0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чугунные литые или стальные литые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8477 90 800 0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8478</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подготовки или приготовления табака, в другом месте данной группы не поименованное или не включенное: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8478 10 000 0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8478 90 000 0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и механические устройства, имеющие индивидуальные функции, в другом месте данной группы не поименованные или не включенные: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8479 10 000 0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общественных работ, строительства или других аналогичных работ</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8479 20 000 0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экстрагирования или приготовления животных или нелетучих растительных жиров или масел</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8479 30 100 1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изготовления древесноволокнистых плит средней плотности (MDF),производительностью 50 м3 готовой продукции в час,непрерывного действия</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8479 30 100 9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8479 30 900 0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8479 40 000 0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изготовления веревок или тросов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8479 50 000 0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роботы, в другом месте не поименованные или не включенные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8479 60 000 0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воздухоохладители испарительного типа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8479 81 000 0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обработки металлов, включая машины для намотки электропровода на катушки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8479 82 000 0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смешивания, перемешивания, измельчения, размалывания, грохочения, просеивания, гомогенизации, эмульгирования или размешивания</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8479 89 300 0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передвижная шахтная крепь с гидравлическим приводом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8479 89 600 1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оборудования товарной позиции 8439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8479 89 600 9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8479 89 910 0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для глазурования и украшения керамических изделий</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8479 89 970 9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8479 90 930 0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чугунные литые или стальные литые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8479 90 960 0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Опоки для металлолитейного производства; литейные поддоны; модели литейные; формы для литья металлов (кроме изложниц), карбидов металлов, стекла, минеральных материалов, резины или пластмасс:</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8480 10 000 0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опоки для металлолитейного производства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8480 20 000 0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литейные поддоны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8480 30 100 0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дерева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8480 30 900 0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8480 41 000 0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литья выдуванием или под давлением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8480 49 000 0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8480 50 000 0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для отливки стекла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8480 60 100 0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литья под давлением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8480 60 900 0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8480 71 000 0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литья выдуванием или под давлением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8480 79 000 0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2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Валы трансмиссионные (включая кулачковые и коленчатые) и кривошипы; корпуса подшипников и подшипники скольжения для валов; шестерни и зубчатые передачи; шариковые или роликовые винтовые передачи; коробки передач и другие вариаторы скорости, включая гидротрансформаторы; маховики и шкивы, включая блоки шкивов; муфты и устройства для соединения валов (включая универсальные шарниры):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8483 10 250 9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8483 10 290 9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8483 10 500 0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шарнирные валы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8483 10 950 0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8483 20 100 0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используемые в авиации и космических летательных аппаратах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8483 20 900 0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8483 30 320 9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8483 30 380 9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8483 30 800 8</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8483 40 210 0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цилиндрическими прямозубыми колесами и геликоидальными зубчатыми колесами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8483 40 230 0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коническими зубчатыми колесами и коническими/прямозубыми цилиндрическими зубчатыми колесами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8483 40 250 0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червячные передачи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8483 40 290 0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8483 40 300 0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шариковые или роликовые винтовые передачи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8483 40 510 9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8483 40 590 0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8483 40 900 0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8483 50 200 0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чугунные литые или стальные литые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8483 50 800 0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8483 60 200 0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чугунные литые или стальные литые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8483 60 800 0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8483 90 200 0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корпуса подшипников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8483 90 810 0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чугунные литые или стальные литые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8483 90 890 9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и аппаратура, используемые исключительно или в основном для производства полупроводниковых булей или пластин, полупроводниковых приборов, электронных интегральных схем или плоских дисплейных панелей; машины и аппаратура, поименованные в примечании 9В к данной группе; части и принадлежности: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8486 20 900 5</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аппаратура для проецирования или нанесения рисунка маски на сенсибилизированные полупроводниковые материалы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8486 30 900 1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аппаратура для проецирования или нанесения рисунка маски на сенсибилизированные подложки плоских дисплейных панелей</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8486 90 900 1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аппаратуры подсубпозиции 8486 40 000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8486 90 900 3</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аппаратуры подсубпозиции 8486 20 900 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оборудования, не имеющие электрических соединений, изоляторов, контактов, катушек или других электрических деталей, в другом месте данной группы не поименованные или не включенные: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8487 10 100 0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бронзы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8487 10 900 0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3"/>
        <w:gridCol w:w="4590"/>
        <w:gridCol w:w="729"/>
        <w:gridCol w:w="2350"/>
        <w:gridCol w:w="1129"/>
        <w:gridCol w:w="940"/>
        <w:gridCol w:w="1719"/>
      </w:tblGrid>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83. ПРОЧИЕ ИЗДЕЛИЯ ИЗ НЕДРАГОЦЕННЫХ МЕТАЛЛОВ</w:t>
            </w:r>
          </w:p>
        </w:tc>
      </w:tr>
      <w:tr>
        <w:trPr>
          <w:trHeight w:val="24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Крепежная арматура, фурнитура и аналогичные изделия из недрагоценных металлов, используемые для мебели, дверей, лестниц, окон, штор, в салонах транспортных средств, шорных изделий, чемоданов, ящиков, шкатулок или аналогичных изделий; вешалки для шляп, крючки для шляп, кронштейны и аналогичные изделия из недрагоценных металлов; мебельные колеса с крепежными приспособлениями из недрагоценных металлов; автоматические устройства из недрагоценных металлов для закрывания дверей:</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8302 10 000 9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8302 20 000 9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ГРУППА 84. РЕАКТОРЫ ЯДЕРНЫЕ, КОТЛЫ, ОБОРУДОВАНИЕ И МЕХАНИЧЕСКИЕ УСТРОЙСТВА; ИХ ЧАСТИ</w:t>
            </w:r>
          </w:p>
        </w:tc>
      </w:tr>
      <w:tr>
        <w:trPr>
          <w:trHeight w:val="112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Котлы паровые или другие паропроизводящие котлы (кроме водяных котлов центрального отопления, способных также производить пар низкого давления); водяные котлы с пароперегревателем:</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8402 11 000 1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котлы паровые для судового оборудования3)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8402 12 000 1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котлы паровые для судового оборудования3)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8402 19 100 1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котлы паровые для судового оборудования3)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8402 19 900 1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котлы паровые для судового оборудования3)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8402 20 000 1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судового оборудования3)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8402 20 000 9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8402 90 000 1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котлов паровых и с пароперегревателем для судового оборудования3)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Вспомогательное оборудование для использования с котлами товарной позиции 8402 или 8403 (например, экономайзеры, пароперегреватели, сажеудалители, газовые рекуператоры); конденсаторы для пароводяных или других паровых силовых установок:</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8404 10 000 0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 оборудование для использования с котлами товарной позиции 8402 или 8403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8404 20 000 0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для пароводяных или других паросиловых установок</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8404 90 000 0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Двигатели внутреннего сгорания с искровым зажиганием, с вращающимся или возвратно-поступательным движением поршня:</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8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8407 34 100 0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промышленной сборки: тракторов, управляемых рядом идущим водителем, подсубпозиции 8701 10 000 0; моторных транспортных средств товарной позиции 8703; моторных транспортных средств товарной позиции 8704, с рабочим объемом цилиндров двигателя мене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8407 90 500 0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промышленной сборки: тракторов, управляемых рядом идущим водителем, подсубпозиции 8701 10 000 0; моторных транспортных средств товарной позиции 8703; моторных транспортных средств товарной позиции 8704, с рабочим объемом цилиндров двигателя менее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Двигатели внутреннего сгорания поршневые с воспламенением от сжатия (дизели или полудизели):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8408 10 220 0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морских судов товарных позиций 8901- 8906, буксиров подсубпозиции 8904 00 100 0 и военных кораблей подсубпозиции 8906 10 000 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8408 10 240 0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8408 10 260 0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морских судов товарных позиций 8901- 8906, буксиров подсубпозиции 8904 00 100 0 и военных кораблей подсубпозиции 8906 10 000 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8408 10 280 0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8408 10 310 0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морских судов товарных позиций 8901( 8906, буксиров подсубпозиции 8904 00 100 0 и военных кораблей подсубпозиции 8906 10 000 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8408 10 390 0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8408 10 410 0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морских судов товарных позиций 8901- 8906, буксиров подсубпозиции 8904 00 100 0 и военных кораблей подсубпозиции 8906 10 000 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8408 10 490 0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8408 10 510 0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морских судов товарных позиций 8901- 8906, буксиров подсубпозиции 8904 00 100 0 и военных кораблей подсубпозиции 8906 10 000 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8408 10 590 0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8408 10 610 0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морских судов товарных позиций 8901- 8906, буксиров подсубпозиции 8904 00 100 0 и военных кораблей подсубпозиции 8906 10 000 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8408 10 690 0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8408 10 810 0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морских судов товарных позиций 8901- 8906, буксиров подсубпозиции 8904 00 100 0 и военных кораблей подсубпозиции 8906 10 000 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8408 10 890 0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0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8408 20 100 0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промышленной сборки: тракторов, управляемых рядом идущим водителем, подсубпозиции 8701 10 000 0; моторных транспортных средств товарной позиции 8703; моторных транспортных средств товарной позиции 8704, с рабочим объемом цилиндров двигателя менее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предназначенные исключительно или главным образом для двигателей товарной позиции 8407 или 8408: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8409 10 000 0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авиационных двигателей</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Двигатели турбореактивные и турбовинтовые, газовые турбины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8411 82 200 1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использования в составе комплектных газоперекачивающих агрегатов</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8411 82 600 1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использования в составе комплектных газоперекачивающих агрегатов</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Насосы жидкостные с расходомерами или без них; подъемники жидкостей:</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8413 11 000 0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для горюче-смазочных материалов, используемые на заправочных станциях и в гаражах</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8413 19 000 0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8413 20 000 1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гражданской авиации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8413 30 200 2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гражданской авиации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8413 30 800 2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гражданской авиации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8413 40 000 0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бетононасосы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8413 50 200 0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гидравлические агрегаты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8413 50 400 0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дозировочные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8413 50 610 0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гидравлические силовые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8413 50 690 0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8413 50 800 0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8413 60 200 0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гидравлические агрегаты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8413 60 310 0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гидравлические силовые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8413 60 390 0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8413 60 610 0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гидровлические силовые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8413 60 690 0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8413 60 700 0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насосы винтовые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8413 60 800 0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8413 70 210 0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одноступенчатые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8413 70 290 0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многоступенчатые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8413 70 300 0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герметичные центробежные для нагревательных систем и горячего водоснабжения</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8413 70 350 0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более 15 мм</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8413 70 450 0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-насосыканально-центробежные и насосы вихревые (с боковыми каналами)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8413 70 510 0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моноблочные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8413 70 590 0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8413 70 650 0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количеством входных рабочих колес более одного</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8413 70 750 0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многоступенчатые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8413 70 810 0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одноступенчатые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8413 70 890 0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многоступенчатые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8413 81 000 1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гражданской авиации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8413 82 001 9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8413 82 009 9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8413 91 000 2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гражданской авиации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8413 92 000 0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подъемников жидкостей</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с фильтрами или без фильтров:</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8414 10 200 0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используемые в производстве полупроводников</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8414 10 250 0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насосы роторные поршневые, насосы роторные со скользящими лопастями, насосы молекулярные (вакуумные) и насосы типа Рутс</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8414 10 810 0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насосы диффузионные, криогенные и адсорбционные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8414 10 890 0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8414 20 800 0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8414 30 200 1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гражданской авиации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8414 30 810 1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гражданской авиации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8414 30 890 1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гражданской авиации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8414 40 100 0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производительностью не более 2 м3/мин</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8414 40 900 0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производительностью более 2 м3/мин</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8414 51 000 1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гражданской авиации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8414 59 200 0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вентиляторы осевые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8414 59 400 0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вентиляторы центробежные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8414 59 800 0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8414 60 000 0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колпаки или шкафы вытяжные, наибольший горизонтальный размер которых не более 120 см</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8414 80 110 1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гражданской авиации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8414 80 190 1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гражданской авиации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8414 80 220 1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гражданской авиации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8414 80 280 1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гражданской авиации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8414 80 510 1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гражданской авиации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8414 80 590 0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120 м.куб./ч</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8414 80 730 0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одновальные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8414 80 750 1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гражданской авиации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8414 80 780 1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гражданской авиации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8414 80 800 1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гражданской авиации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8414 90 000 0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8415 81 001 0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промышленные кондиционеры с автоматической регулировкой температуры и влажности для поддержания микроклимата в специальных производственных помещениях</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8415 82 000 9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8415 83 000 9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8415 90 000 2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установок кондиционирования воздуха субпозиции 8415 81, 8415 82 или 8415 83, для гражданской авиации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Горелки топочные для жидкого топлива, распыленного твердого топлива или для газа; топки механические, включая их механические колосниковые решетки, механические золоудалители и аналогичные устройства: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8416 10 100 0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имеющие в своем составе устройство автоматического управления</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8416 10 900 0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8416 20 100 0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только для газа, моноблочные, включающие вентилятор и устройство управления</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8416 20 900 0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8416 30 000 0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топки механические, включая их механические колосниковые решетки, механические золоудалители и аналогичные устройства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8416 90 000 0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8417</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Горны и печи промышленные или лабораторные, включая мусоросжигательные печи, неэлектрические: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8417 10 000 0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 и печи для обжига, плавки или иной термообработки руд, пиритных руд или металлов</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8417 20 100 0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туннельные печи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8417 20 900 0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8417 80 100 0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мусоросжигатели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8417 80 200 0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туннельные печи и муфельные печи для обжига керамических изделий</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8417 80 850 0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8417 90 000 0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8418 69 000 1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пивовареной промышленности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оборудование промышленное или лабораторное с</w:t>
            </w:r>
            <w:r>
              <w:rPr>
                <w:rFonts w:ascii="Times New Roman"/>
                <w:b w:val="false"/>
                <w:i w:val="false"/>
                <w:color w:val="000000"/>
                <w:sz w:val="20"/>
              </w:rPr>
              <w:t> </w:t>
            </w:r>
            <w:r>
              <w:rPr>
                <w:rFonts w:ascii="Times New Roman"/>
                <w:b w:val="false"/>
                <w:i w:val="false"/>
                <w:color w:val="000000"/>
                <w:sz w:val="20"/>
              </w:rPr>
              <w:t>электрическим или неэлектрическим нагревом (исключая печи, камеры и другое оборудование товарной позиции 8514) для обработки материалов в процессе с изменением температуры, таком как нагрев, варка, жаpенье, дистилляция, ректификация, стерилизация, пастеризация, пропаривание, сушка, выпаривание, конденсиpование или охлаждение, за исключением машин и оборудования, используемых в бытовых целях; водонагреватели безынеpционные или тепловые водяные аккумуляторы, неэлектрические: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8419 11 000 0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безынерционные газовые водонагреватели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8419 19 000 0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8419 20 000 0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стерилизаторы медицинские, хирургические или лабораторные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8419 31 000 0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сельскохозяйственной продукции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8419 32 000 0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древесины, целлюлозы, бумаги или картона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8419 39 100 9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8419 39 900 1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медицинской промышленности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8419 40 000 9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8419 50 000 0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теплообменники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8419 60 000 0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сжижения воздуха или газов</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8419 81 200 1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гражданской авиации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8419 81 800 1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гражданской авиации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8419 89 100 0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градирни и аналогичные установки для прямого охлаждения (без разделительной стенки) с помощью циркулирующей воды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8419 89 300 0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установки для вакуумного осаждения металла из паровой фазы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8419 89 981 0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оборудование для медицинской промышленности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8419 89 989 0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8419 90 150 0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стерилизаторов подсубпозиции 8419 20 000 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8419 90 850 1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оборудования для медицинской промышленности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8419 90 850 9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Каландры или другие валковые машины, кроме машин для обработки металла или стекла, и валки для них:</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8420 10 100 0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используемые в текстильной промышленности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8420 10 300 0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используемые в бумажной промышленности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8420 10 500 0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используемые в производстве резины или пластмасс</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8420 10 900 0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8420 91 100 0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чугунного литья</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8420 91 800 0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8420 99 000 0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Центрифуги, включая центробежные сушилки; оборудование и устройства для фильтрования или очистки жидкостей или газов:</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8421 11 000 0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сепараторы молочные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8421 19 200 1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медицинской промышленности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8421 19 200 9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8421 19 700 1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центрифуги, центробежные сепараторы и экстракторы для медицинской промышленности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8421 19 700 9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8421 21 000 9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8421 22 000 0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фильтрования или очистки напитков, кроме воды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8421 23 000 1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гражданской авиации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8421 29 000 1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медицинской промышленности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8421 29 000 9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8421 31 000 1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гражданской авиации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8421 39 200 1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 сбором отходов прядильного производства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8421 39 200 9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8421 39 400 0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помощью жидкостей</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8421 39 600 0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посредством каталитического процесса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8421 39 900 0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8421 91 000 1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устройств, указанных в подсубпозициях 8421 12 000 0, 8421 19 200 9, кроме предназначенных для медицинской промышленности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8421 91 000 2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-предназначенных для медицинской промышленности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8421 91 000 9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8421 99 000 1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оборудования и устройств для фильтрования или очистки жидкостей или газов, предназначенных для медицинской промышленности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посудомоечные; оборудование для мойки или сушки бутылок или других емкостей; оборудование для заполнения, закупорки бутылок, банок, закрывания ящиков, мешков или других емкостей, для опечатывания их или этикетирования; оборудование для герметичной укупорки колпачками или крышками бутылок, банок, туб и аналогичных емкостей; оборудование для упаковки или обертки (включая оборудование, обертывающее товар с термоусадкой упаковочного материала) прочее; оборудование для газирования напитков:</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8422 20 000 1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медицинской промышленности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8422 20 000 9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8422 30 000 3</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оборудование для фасования напитков в бутылки,банки при избыточном давлении,закупорки,этикетирования бутылок,банок производительностью не менее 30 000 бутылок или банок в час</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8422 30 000 8</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8422 40 000 3</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оборудование для обертки товара на поддонах полимерной пленкой производительностью не менее 70 поддонов в час</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8422 40 000 4</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оборудование групповой упаковки,обертывающее товар с термоусадкой упаковочного материала производительностью не менее 30 упаковочных единиц в минуту</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8422 40 000 5</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оборудование для упаковки рулонов,имеющих диаметр не менее 600 мм,но не более 1500 мм и ширину не менее 300 мм,но не более 3200 мм</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8422 40 000 6</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оборудование для упаковки пустых бумажных мешков на поддонах пластмассовой лентой шириной не более 16 мм,количеством не более 3500 шт. на одном поддоне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8422 40 000 8</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8422 90 900 0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взвешивания (кроме весов чувствительностью 0,05 г или выше), включая счетные или контрольные машины, приводимые в действие силой тяжести взвешиваемого груза; разновесы для весов всех типов:</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8423 10 100 0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весы бытовые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8423 10 900 0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8423 81 500 0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весы магазинные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Механические устройства (с ручным управлением или без него) для метания, разбрызгивания или распыления жидкостей или порошков; огнетушители заряженные или незаряженные; пульверизаторы и аналогичные устройства; пароструйные или пескоструйные и аналогичные метательные устройства: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8424 20 000 0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пульверизаторы и аналогичные устройства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8424 30 010 0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нагревательным устройством</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8424 30 050 0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7,5 кВт</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8424 30 090 0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7,5 кВт</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8424 30 100 0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работающие от сжатого воздуха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8424 30 900 0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8424 81 100 0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приспособления для полива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8424 81 910 0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распылители и распределители порошков, предназначенные для установки на тракторах или для буксирования этими тракторами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8424 89 000 9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8424 90 000 0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Тали подъемные и подъемники, кроме скиповых подъемников; лебедки и кабестаны; домкраты: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8425 19 800 1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снятия и установки на самолет авиационных двигателей подсубпозиции 8411 12 300 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8425 39 900 9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Судовые деррик-краны; краны подъемные, включая кабель-краны; фермы подъемные подвижные, погрузчики портальные и тележки, оснащенные подъемным краном:</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8426 11 000 0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краны мостовые на неподвижных опорах</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8426 41 000 1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грузоподъемностью 75 т и более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8426 41 000 2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грузоподъемностью менее 75 т, предназначенные для работы при температуре окружающего воздуха -50 ҮС и ниже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8426 49 001 0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трубоукладчики грузоподъемностью 90 т и выше, предназначенные для работы при температуре окружающего воздуха -50 ҮС и ниже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8427</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Автопогрузчики с вилочным захватом; прочие погрузчики, оснащенные подъемным или погрузочно-разгрузочным оборудованием:</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8427 10 100 0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высотой подъема 1 м или более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8427 10 900 0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8427 90 000 0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погрузчики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и устройства для подъема, перемещения, погрузки или разгрузки (например, лифты, эскалаторы, конвейеры, канатные дороги)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8428 20 300 0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специально предназначенные для использования в сельском хозяйстве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8428 20 910 0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сыпучих материалов</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8428 20 980 1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транспортировки текстильных волокон</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8428 20 980 9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8428 31 000 0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специально предназначенные для подземных работ</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8428 32 000 0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ковшовые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8428 33 000 0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ленточные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8428 39 200 0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конвейеры роликовые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8428 39 900 0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8428 90 300 0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оборудование прокатных станов; рольганги для подачи и удаления продукции; опрокидыватели и манипуляторы для слитков, шаров, брусков и слябов</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8428 90 710 0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разработанные для навески на сельскохозяйственные тракторы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8428 90 790 0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8428 90 910 0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загрузочные механические устройства для сыпучих материалов</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8428 90 950 0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Бульдозеры с неповоротным и поворотным отвалом, грейдеры, планировщики, скреперы, механические лопаты, экскаваторы, одноковшовые погрузчики, трамбовочные машины и дорожные катки, самоходные: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8429 11 001 0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250 л.с.</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8429 11 002 0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400 л.с. и более, предназначенные для работы при температуре окружающего воздуха -50 ҮС и ниже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8429 20 009 1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специально разработанные для подземных работ</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8429 51 100 0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погрузчики специально разработанные для подземных работ</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и механизмы прочие для перемещения, планировки, профилирования, разработки, трамбования, уплотнения, выемки или бурения грунта, полезных ископаемых или руд; оборудование для забивки и извлечения свай; снегоочистители плужные и роторные: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8430 39 000 0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8430 41 000 0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самоходные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8430 49 000 0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8430 50 000 1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специально разработанные для подземных работ</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предназначенные исключительно или в основном для оборудования товарных позиций 8425 - 8430: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8431 10 000 0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 или механизмов товарной позиции 8425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8431 20 000 0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 или механизмов товарной позиции 8427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8431 31 000 0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лифтов, скиповых подъемников или эскалаторов</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8431 39 100 0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оборудования прокатных станов подсубпозиции 8428 90 300 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8431 39 950 0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8431 41 000 0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ковши, грейферы, захваты и черпаки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8431 42 000 0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отвалы бульдозеров неповоротные или поворотные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8431 43 000 0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бурильных или проходческих машин субпозиции 8430 41 или 8430 49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8431 49 200 0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чугунные литые или стальные литые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8431 49 800 1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гусеничные шасси полноповоротных гидравлических машин,с момента выпуска которых прошел один год или более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8431 49 800 9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или механизмы для уборки или обмолота сельскохозяйственных культур, включая пресс-подборщики, прессы для упаковки в кипы соломы или сена; сенокосилки или газонокосилки; машины для очистки, сортировки или калибровки яиц, плодов или других сельскохозяйственных продуктов, кроме машин товарной позиции 8437: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8433 19 100 0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электрические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8433 19 510 0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сиденьем</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8433 19 590 0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8433 19 700 0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8433 53 300 0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свекловичные ботворезные и машины свеклоуборочные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8433 59 300 0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комбайны виноградоуборочные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8433 59 800 0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8433 60 000 0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очистки, сортировки или калибровки яиц, плодов или других сельскохозяйственных продуктов</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8433 90 000 0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8434</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Установки и аппараты доильные, оборудование для обработки и переработки молока: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8434 10 000 0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и аппараты доильные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8434 20 000 0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обработки и переработки молока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8434 90 000 0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8435</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Прессы, дробилки и аналогичное оборудование для виноделия, производства сидра, фруктовых соков или аналогичных напитков:</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8435 10 000 0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8435 90 000 0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сельского хозяйства, садоводства, лесного хозяйства, птицеводства или пчеловодства, включая оборудование для проращивания семян с механическими или нагревательными устройствами, прочее; инкубаторы для птицеводства и брудеры: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8436 10 000 0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механизмы для приготовления кормов для животных</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8436 21 000 0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инкубаторы и брудеры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8436 29 000 0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8436 80 100 0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оборудование для лесного хозяйства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8436 80 910 0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автопоилки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8436 80 990 0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8436 91 000 0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оборудования для птицеводства или инкубаторов и брудеров</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8436 99 000 0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8437</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для очистки, сортировки или калибровки семян, зерна или сухих бобовых культур; оборудование для мукомольной промышленности или для обработки зерновых или сухих бобовых культур, кроме оборудования, используемого на сельскохозяйственных фермах:</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8437 10 000 0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очистки, сортировки или калибровки семян, зерна или сухих бобовых культур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8437 80 000 0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прочее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8437 90 000 0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промышленного приготовления или производства пищевых продуктов или напитков, в другом месте данной группы не поименованное или не включенное, кроме оборудования для экстрагирования или приготовления животных или нелетучих растительных жиров или масел:</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8438 10 100 0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производства хлебобулочных изделий</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8438 10 900 0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производства макарон, спагетти или аналогичной продукции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8438 20 000 0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кондитерской промышленности, производства какао-порошка или шоколада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8438 30 000 0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сахарной промышленности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8438 40 000 0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пивоваренной промышленности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8438 50 000 0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переработки мяса или птицы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8438 60 000 0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переработки плодов, орехов или овощей</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8438 80 100 0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переработки чая или кофе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8438 80 910 0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приготовления или производства напитков</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8438 80 990 0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8438 90 000 0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производства массы из волокнистых целлюлозных материалов или для изготовления или отделки бумаги или картона: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8439 10 000 1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конические мельницы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8439 10 000 2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сортировки,кроме машин товарной позиции 8421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8439 10 000 9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8439 20 000 1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изготовления микрокрепированной бумаги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8439 20 000 9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8439 30 000 0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отделки бумаги или картона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8439 91 100 0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чугунные литые или стальные литые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8439 91 900 0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8439 99 100 0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чугунные литые или стальные литые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8439 99 900 0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переплетное, включая машины для сшивания книжных блоков:</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8440 10 100 0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фальцевальные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8440 10 200 0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подборочные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8440 10 300 0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швейные, проволокошвейные и машины для скрепления проволочными скобами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8440 10 400 0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бесшвейного скрепления</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8440 10 900 0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8440 90 000 0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производства изделий из бумажной массы, бумаги или картона, включая резательные машины всех типов, прочее: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8441 10 100 1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16 парами дисковых ножей,точностью позиционирования не ниже 0.25 мм, шириной тамбурного рулона не менее 6400 мм и шириной готовых рулонов не менее 420 мм</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8441 10 100 9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8441 10 200 0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продольно-резательные и поперечно-резательные,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8441 10 300 0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гильотинные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8441 10 400 0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трехножевые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8441 10 800 0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3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8441 20 000 1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изготовления мешков, имеющих длину не менее 410 мм, но не более 670 мм, ширину не менее 320 мм, но не более 500 мм и ширину дна не менее 90 мм, но не более 140 мм, производительностью не менее 300 мешков в минуту</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8441 20 000 9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8441 30 000 0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изготовления картонных коробок, коробок, ящиков, труб, барабанов или аналогичных емкостей способами, отличными от формования</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8441 40 000 0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формования изделий из бумажной массы, бумаги или картона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8441 80 000 0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прочее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8441 90 100 0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резательных машин</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8441 90 900 0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аппаратура и оснастка (кроме станков товарных позиций 8456 - 8465) для подготовки или изготовления пластин, цилиндров или других печатных форм; пластины, цилиндры и другие печатные формы; пластины, цилиндры и литографские камни, подготовленные для печатных целей (например, обточенные, шлифованные или полированные):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8442 30 100 0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шрифтоотливки и набора шрифта (например, линотипы, монотипы, интертипы), с литейным устройством или без него, кроме фотонабора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8442 30 900 0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8442 40 000 0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вышеупомянутым машинам, аппаратуре или оснастке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8442 50 210 0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высокой печати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8442 50 230 0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плоской печати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8442 50 290 0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8442 50 800 0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офсетной печати рулонные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8443 12 000 0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офсетной печати, листовые, конторские (использующие листы, у которых в развернутом виде одна сторона не более 22 см, а другая - не более 36 см)</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8443 13 100 0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бывшие в употреблении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8443 13 310 0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52 х 74 см</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8443 13 350 0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52 х 74 см, но не более 74 х 107 см</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8443 13 900 0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8443 14 000 0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высокой печати, рулонные, за исключением флексографических</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8443 15 000 0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высокой печати, кроме рулонных, за исключением флексографических</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8443 16 000 0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флексографической печати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8443 17 000 0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глубокой печати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8443 19 200 1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цилиндрическими сетчатыми трафаретами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8443 19 200 2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плоскими сетчатыми трафаретами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8443 19 200 3</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термопечати переводным способом</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8443 19 200 9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8443 19 400 0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используемые в производстве полупроводников</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8443 19 700 0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8443 32 100 1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печати на текстильных материалах</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8443 32 100 9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8443 32 990 0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8443 39 900 1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печати на текстильных материалах</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8443 39 900 9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8443 91 050 0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 подсубпозиции 8443 19 400 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8443 91 100 0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чугунные литые или стальные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8443 91 800 0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8443 99 100 9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8443 99 900 9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8444 00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для экструдирования, вытягивания, текстурирования или резания химических текстильных материалов:</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8444 00 100 0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экструдирования</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8444 00 900 0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для подготовки текстильных волокон; прядильные, тростильные или крутильные машины и другое оборудование для изготовления текстильной пряжи; кокономотальные или мотальные (включая уточномотальные) текстильные машины и машины, подготавливающие текстильную пряжу для использования ее на машинах товарной позиции 8446 или 8447: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8445 11 000 0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чесальные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8445 12 000 0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гребнечесальные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8445 13 000 1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ровничные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8445 13 000 2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ленточные машины с регуляторами линейной плотности ленты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8445 13 000 9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8445 19 000 1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очистители волокна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8445 19 000 2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многокамерные смешивающие машины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8445 19 000 3</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холстообразующие машины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8445 19 000 9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8445 20 000 1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кольцепрядильные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8445 20 000 9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8445 30 100 0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тростильные текстильные машины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8445 30 900 1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двойного кручения</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8445 30 900 9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8445 40 000 1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мотальные машины с автоматическим контролем качества пряжи и автоматическим устранением дефектов пряжи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8445 40 000 9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8445 90 000 1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ленточные сновальные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8445 90 000 9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8446</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Станки ткацкие: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8446 10 000 0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изготовления тканей шириной не более 30 см</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8446 21 000 0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приводом от двигателя</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8446 29 000 0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8446 30 000 0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бесчелночные для изготовления тканей шириной более 30 см</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трикотажные, вязально-прошивные, для получения позументной нити, тюля, кружев, вышивания, плетения тесьмы или сетей и тафтинговые машины: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8447 11 100 1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- 32 или 34 класса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8447 11 100 9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8447 11 900 0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8447 12 100 1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однофонтурные,18,20,22,24 или 28 класса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8447 12 100 2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двухфонтурные 6,7,10 или 14 класса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8447 12 100 9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8447 12 900 0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8447 20 200 0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основовязальные (включая рашель-машины); машины вязально-прошивные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8447 20 800 0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8447 90 000 9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вспомогательное для использования с машинами товарной позиции 8444, 8445, 8446 или 8447 (например, ремизоподъемные каретки, жаккардовые машины, автоматические механизмы останова, механизмы смены челноков); части и принадлежности, предназначенные исключительно или в основном для машин данной товарной позиции или товарной позиции 8444, 8445, 8446 или 8447 (например, веретена и рогульки, игольчатая гарнитура, гребни, фильеры, челноки, ремизки и ремизные рамы, трикотажные иглы):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8448 11 000 0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ремизоподъемные каретки и жаккардовые машины; механизмы для уменьшения числа карт, копировальные, картонасекательные или картосшивательные машины для использования совместно с упомянутыми машинами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8448 20 000 0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к машинам товарной позиции 8444 или их вспомогательным устройствам</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8448 33 100 0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веретена и рогульки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8448 33 900 0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кольца и бегунки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8448 42 000 0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берда, ремизки и ремизные рамы для ткацких станков</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8448 49 000 0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8448 51 100 0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платины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8448 51 900 0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8448 59 000 0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8449 00 000 0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производства или отделки войлока или фетра или нетканых материалов в куске или в крое, включая оборудование для производства фетровых шляп; болваны для изготовления шляп</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(кроме машин товарной позиции 8450) для промывки, чистки, отжима, сушки, глаженья, прессования (включая прессы для термофиксации материалов), беления, крашения, аппретирования, отделки, нанесения покрытия или пропитки пряжи, тканей или готовых текстильных изделий и машины для нанесения пасты на тканую или другую основу, используемые в производстве напольных покрытий, таких как линолеум; машины для наматывания, разматывания, складывания, резки или прокалывания текстильных тканей:</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8451 10 000 0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сухой чистки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8451 21 900 0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емкостью более 6 кг сухого белья, но не более 10 кг</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8451 29 000 0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8451 30 300 0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более 2500 Вт</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8451 30 800 0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8451 40 000 1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промывки шерсти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8451 40 000 2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крашения пряжи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8451 40 000 9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8451 80 100 0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используемые в производстве линолеума или других напольных покрытий для нанесения пасты на тканую или другую основу</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8451 80 300 1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стригальные машины для стрижки ворса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8451 80 300 9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8451 80 800 1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газоопальные машины для обработки тканей с рабочей шириной не менее 180 см</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8451 80 800 9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8451 90 000 0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швейные, кроме машин для сшивания книжных блоков товарной позиции 8440; мебель, основания и футляры, предназначенные специально для швейных машин; иглы для швейных машин:</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8452 21 000 0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автоматические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8453</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подготовки, дубления или обработки шкур или кож или для изготовления или ремонта обуви или прочих изделий из шкур или кож, кроме швейных машин:</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8453 10 000 0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подготовки, дубления или обработки шкур или кож</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8453 20 000 0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изготовления или ремонта обуви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8453 80 000 0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прочее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8453 90 000 0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Конвертеры, литейные ковши, изложницы и машины литейные, используемые в металлургии или литейном производстве: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8454 10 000 0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конвертеры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8454 30 900 1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непрерывного литья заготовок</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8454 30 900 2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непрерывного литья слябов</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8454 90 000 0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Станы металлопрокатные и валки для них:</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8455 21 000 1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горячей прокатки металлопродукции марки ПВ (прямое восстановление)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8455 21 000 2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стан горячей прокатки ң2800ң</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Станки для обработки любых материалов путем удаления материала с помощью лазерного или другого светового или фотонного луча, ультразвуковых, электроразрядных, электрохимических, электронно-лучевых, ионно-лучевых или плазменно-дуговых процессов:</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8456 10 001 0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работающие с использованием лазерного излучения</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8456 20 000 1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полирования поверхности деталей с мощностью двигателя главного привода не более 15 кВт, для авиационной промышленности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Центры обрабатывающие, станки агрегатные однопозиционные и многопозиционные, для обработки металла: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8457 10 100 1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станки вихрефрезеpной обработки коленчатых валов дизелей мощностью свыше 300 кВт</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8457 10 100 2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фрезерные центры с высокоскоростным приводом( 3000 об/мин и более,но не более 15000 об/мин.) и числовым программным управлением,для авиационной промышленности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8457 10 900 1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станки вихрефрезеpной обработки коленчатых валов дизелей мощностью свыше 300 кВт</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8457 10 900 2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фрезерные центры с высокоскоростным приводом(3000 об/мин и более, но не более 15000 об/мин)и числовым программным управлением,для авиационной промышленности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Станки токарные (включая станки токарные многоцелевые) металлорежущие: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8458 11 410 1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высокоскоростным приводом (6000 оь/мин и более,но не более 8000 об/мин), для авиационной промышленности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8458 91 200 1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высокоскоростные(со скоростью резания 100 м/мин и более)токарно-карусельные станки,для авиационной промышленности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8458 91 800 1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токарно-карусельные станки(со скоростью резания 100 м/мин и выше),для авиационной промышленности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8458 99 000 1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обработки металлов резанием, для авиационной промышленности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Станки металлорежущие (включая агрегатные станки линейного построения) для сверления, растачивания, фрезерования, нарезания наружной или внутренней резьбы посредством удаления металла, кроме токарных станков (включая станки токарные многоцелевые) товарной позиции 8458: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8459 40 100 1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расточки внутренней поверхности «бутылочной» формы деталей типа «вал» с мощностью двигателя главного привода не более 45 кВт,для авиационоой промышленности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8459 61 900 1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точностью позиционирования не ниже 0.01 мм и с рабочей областью: ось Х-1800 мм, ось Y-2000 мм,ось Z-1100 мм</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Станки обдирочно-шлифовальные, заточные, шлифовальные, хонинговальные, притирочные, полировальные и для выполнения других операций чистовой обработки металлов или металлокерамики при помощи шлифовальных камней, абразивов или полирующих средств, кроме зуборезных, зубошлифовальных или зубоотделочных станков товарной позиции 8461: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8460 11 000 1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ленточно-шлифовальные для шлифовки и доводки прецизиозных деталей сложнопрофильной формы с мощностью двигателя привода не более 20 кВт, для авиационной промышленности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8460 21 190 0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8460 21 900 1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многокоординатные для шлифования профильных поверхностей с мощностью двигателя привода 10 кВт и более, но не более 100кВт, для авиационной промышленности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8460 90 900 1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-притирочные и фаскодоводочные станки с частотой вращения шпинделя 3000 об/мин и более,но не более 50000 об/мин.,для авиационной промышленности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Станки продольно-строгальные, поперечно-строгальные, долбежные, протяжные, зуборезные, зубошлифовальные или зубоотделочные, пильные, отрезные и другие станки для обработки металлов или металлокерамики посредством удаления материала, в других местах не поименованные или не включенные: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8461 20 000 1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зубодолбежные 6-ти координатные с числовым программным управлением,для авиационной промышленности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8461 30 100 1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поворотным столом «глобусного» типа с мощностью двигателя главного привода не более 80 кВт,для авиационной промышленности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8461 40 110 3</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нарезания зубчатых колес или шлицевых соединений с диапазоном модулей зубьев более 0.3 мм, но не более 15 мм,для авиационной промышленности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8461 50 190 1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ленточно-пильные с мощностью главного двигателя не более 2 кВт, для авиационной промышленности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8461 50 900 1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резки шлифов для исследования структуры материала с мощностью главного двигателя не более 2 кВт,для авиационной промышленности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Станки (включая прессы) для обработки металлов объемной штамповкой, ковкой или штамповкой; станки для обработки металлов (включая прессы) гибочные, кромкогибочные, правильные, отрезные, пробивные или вырубные; прессы для обработки металлов или карбидов металлов, не поименованные выше: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8462 21 100 1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прецезионной гибки кронштейнов из листового материала с усилием гибки не более 2000 кН,для авиационной промышленности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8462 21 800 1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прецизионной гибки труб по математическим моделям, с моментом изгиба не более 1300 Н·м, для авиационной промышленности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8462 41 100 1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прошивки пазов в кольцах направляющих аппаратов с диапазоном наружных диаметров обрабатываемых колец 200 мм и более, но не более 1300 мм, для авиационной промышленности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8462 41 900 1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прессовое оборудование для пробивки отверстий в печатных платах</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8462 91 100 0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прессы для формовки металлических порошков путем спекания или пакетировочные прессы для лома металлов</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8462 91 900 1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производства заклепок, болтов, винтов</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8462 99 100 0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прессы для формовки металлических порошков путем спекания или пакетировочные прессы для лома металлов</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Станки для обработки металлов или металлокерамики без удаления материала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8463 10 100 0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для волочения проволоки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8463 10 900 0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8463 20 000 0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резьбонакатные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8463 30 000 0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изготовления изделий из проволоки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8463 90 000 0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Станки для обработки камня, керамики, бетона, асбоцемента или аналогичных минеральных материалов или для холодной обработки стекла: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8464 10 000 0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пильные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8464 20 110 0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стекла оптического</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8464 20 190 0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8464 20 200 0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обработки керамики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8464 20 950 0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8464 90 200 0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обработки керамики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8464 90 800 0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Станки (включая машины для сборки с помощью гвоздей, скоб, клея или другими способами) для обработки дерева, пробки, кости, эбонита, твердых пластмасс или аналогичных твердых материалов:</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8465 10 100 0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ручным перемещением обрабатываемого изделия между операциями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8465 91 100 0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пилы ленточные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8465 91 900 0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8465 92 000 0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строгальные, фрезерные или строгально-калевочные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8465 93 000 0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шлифовальные, пескошлифовальные или полировальные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8465 94 000 0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гибочные или сборочные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8465 96 000 0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рубильные, дробильные или лущильные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8465 99 100 0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токарные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8465 99 900 0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1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и принадлежности, предназначенные исключительно или в основном для оборудования товарных позиций 8456 – 8465, включая приспособления для крепления инструмента или деталей, самораскрывающиеся резьбонарезные головки, делительные головки и другие специальные приспособления к станкам; приспособления для крепления рабочих инструментов для всех типов ручных инструментов:</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8466 10 150 0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оправки, цанговые патроны, втулки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8466 10 310 0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токарных станков</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8466 10 380 0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8466 10 950 0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самораскрывающиеся резьбонарезные головки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8466 20 150 0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зажимные приспособления и арматура специального назначения; наборы стандартных зажимных приспособлений и арматуры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8466 20 910 0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токарных станков</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8466 20 950 0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8466 30 000 0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делительные головки и другие специальные приспособления к станкам</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8466 91 200 0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чугунные литые или стальные литые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8466 91 950 0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8466 92 200 0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чугунные литые или стальные литые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8466 92 800 0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8466 93 000 0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станкам товарных позиций 8456-8461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8466 94 000 0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станкам товарных позиций 8462 или 8463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и аппараты для низкотемпературной пайки, высокотемпературной пайки или сварки, пригодные или не пригодные для резки, кроме машин и аппаратов товарной позиции 8515; машины и аппараты для поверхностной термообработки, работающие на газе: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8468 10 000 0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горелки газовые с дутьем, ручные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8468 20 000 0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аппараты, работающие на газе,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8468 80 000 0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аппараты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8468 90 000 0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8471 30 000 0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вычислительные цифровые портативные массой не более 10 кг, состоящие, по крайней мере, из центрального блока обработки данных, клавиатуры и дисплея</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8471 41 000 0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вычислительные портативные массой не более 10 кг, состоящие по крайней мере, из центрального блока обработки данных, клавиатуры и дисплея</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8471 49 000 0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поставляемые в виде систем</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8471 50 000 0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 обработки данных, отличные от описанных в субпозиции 8471 41 или 8471 49, содержащие или не содержащие в одном корпусе одно или два из следующих устройств: запоминающее устройство, устройство ввода, устройство вывода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8471 60 600 0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клавиатура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8471 60 700 0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8471 70 200 0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центральные запоминающие устройства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8471 70 300 0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оптические, включая магнитооптические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8471 70 500 0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жестких магнитных дисках</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8471 70 700 0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8471 70 800 0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запоминающие устройства на магнитных дисках</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8471 70 980 0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8471 80 000 0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вычислительных машин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8471 90 000 0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конторское (например, гектографические или трафаретные множительные аппараты, машины адресовальные, автоматические устройства для выдачи банкнот, машины для сортировки, подсчета или упаковки монет, машинки для заточки карандашей, перфорационные машины или машины для скрепления скобами) прочее: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8472 10 000 0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копировально-множительные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8472 30 000 0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сортировки или складывания, или укладки в конверты, или перевязывания почтовой корреспонденции, машины для вскрытия, закрывания или запечатывания почтовой корреспонденции и машины для наклеивания или гашения почтовых марок</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8472 90 100 0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сортировки, подсчета или упаковки монет</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8472 90 300 0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банкоматы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8472 90 900 0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и принадлежности (кроме футляров, чехлов для транспортировки и аналогичных изделий), предназначенные исключительно или в основном для машин товарных позиций 8469 - 8472: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8473 10 110 0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устройств подсубпозиции 8469 11 000 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8473 10 190 0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8473 10 900 0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8473 21 100 0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 модули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8473 21 900 0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8473 29 100 9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8473 29 900 9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8473 30 200 1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промышленной сборки вычислительных машин</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8473 30 200 9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8473 30 800 1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промышленной сборки вычислительных машин</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8473 30 800 9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8473 40 110 0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 подсубпозиции 8472 90 300 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8473 40 800 0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8473 50 200 1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промышленной сборки вычислительных машин</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8473 50 200 9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8473 50 800 1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промышленной сборки вычислительных машин</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8473 50 800 9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сортировки, грохочения, сепарации, промывки, измельчения, размалывания, смешивания или перемешивания грунта, камня, руд или других минеральных ископаемых в твердом (в том числе порошкообразном или пастообразном) состоянии; оборудование для агломерации, формовки или отливки твердого минерального топлива, керамических составов, незатвердевшего цемента, гипсовых материалов или других минеральных продуктов в порошкообразном или пастообразном состоянии; машины формовочные для изготовления литейных форм из песка: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8474 10 000 0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сортировки, грохочения, сепарации или промывки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8474 20 100 0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минеральных веществ, используемых в производстве керамических изделий</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8474 20 900 0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8474 31 000 0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бетономешалки или растворосмесители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8474 32 000 0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смешивания минеральных веществ с битумом</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8474 39 100 9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8474 39 900 1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оборудование для медицинской промышленности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8474 39 900 9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8474 80 108 0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8474 80 901 0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медицинской промышленности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8474 80 908 0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8474 90 100 0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чугунные литые или стальные литые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8474 90 900 0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для сборки электрических или электронных ламп, трубок или электронно-лучевых трубок или газоразрядных ламп в стеклянных колбах; машины для изготовления или горячей обработки стекла или изделий из стекла: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8475 10 000 0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сборки электрических или электронных ламп, трубок или электронно-лучевых трубок или газоразрядных ламп в стеклянных колбах</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8475 21 000 0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изготовления оптического волокна и его заготовок</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8475 29 000 0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8475 90 000 0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обработки резины или пластмасс или для производства продукции из этих материалов, в другом месте данной группы не поименованное или не включенное: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8477 10 000 0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инжекционно-литьевые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8477 20 000 0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экструдеры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8477 40 000 0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вакуумного литья и прочие термоформовочные машины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8477 51 000 0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литья или восстановления пневматических шин и покрышек или для литья или другого формования камер пневматических шин</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8477 59 100 0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прессы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8477 59 800 0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8477 80 110 0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для обработки реакционноспособных смол</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8477 80 190 0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8477 80 910 0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оборудование для измельчения</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8477 80 930 0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смесители, месильные машины и мешалки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8477 80 950 0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для резки, раскалывания или обдирки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8477 80 990 0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8477 90 100 0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чугунные литые или стальные литые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8477 90 800 0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8478</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подготовки или приготовления табака, в другом месте данной группы не поименованное или не включенное: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8478 10 000 0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8478 90 000 0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и механические устройства, имеющие индивидуальные функции, в другом месте данной группы не поименованные или не включенные: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8479 10 000 0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общественных работ, строительства или других аналогичных работ</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8479 20 000 0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экстрагирования или приготовления животных или нелетучих растительных жиров или масел</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8479 30 100 1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изготовления древесноволокнистых плит средней плотности (MDF),производительностью 50 м3 готовой продукции в час,непрерывного действия</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8479 30 100 9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8479 30 900 0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8479 40 000 0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изготовления веревок или тросов</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8479 50 000 0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роботы, в другом месте не поименованные или не включенные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8479 60 000 0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воздухоохладители испарительного типа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8479 81 000 0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обработки металлов, включая машины для намотки электропровода на катушки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8479 82 000 0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смешивания, перемешивания, измельчения, размалывания, грохочения, просеивания, гомогенизации, эмульгирования или размешивания</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8479 89 300 0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передвижная шахтная крепь с гидравлическим приводом</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8479 89 600 1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оборудования товарной позиции 8439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8479 89 600 9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8479 89 910 0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для глазурования и украшения керамических изделий</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8479 89 970 9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8479 90 930 0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чугунные литые или стальные литые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8479 90 960 0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Опоки для металлолитейного производства; литейные поддоны; модели литейные; формы для литья металлов (кроме изложниц), карбидов металлов, стекла, минеральных материалов, резины или пластмасс:</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8480 10 000 0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опоки для металлолитейного производства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8480 20 000 0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литейные поддоны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8480 30 100 0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дерева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8480 30 900 0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8480 41 000 0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литья выдуванием или под давлением</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8480 49 000 0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8480 50 000 0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для отливки стекла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8480 60 100 0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литья под давлением</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8480 60 900 0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8480 71 000 0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литья выдуванием или под давлением</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8480 79 000 0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2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Валы трансмиссионные (включая кулачковые и коленчатые) и кривошипы; корпуса подшипников и подшипники скольжения для валов; шестерни и зубчатые передачи; шариковые или роликовые винтовые передачи; коробки передач и другие вариаторы скорости, включая гидротрансформаторы; маховики и шкивы, включая блоки шкивов; муфты и устройства для соединения валов (включая универсальные шарниры):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8483 10 250 9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8483 10 290 9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8483 10 500 0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шарнирные валы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8483 10 950 0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8483 20 100 0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используемые в авиации и космических летательных аппаратах</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8483 20 900 0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8483 30 320 9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8483 30 380 9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8483 30 800 8</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8483 40 210 0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цилиндрическими прямозубыми колесами и геликоидальными зубчатыми колесами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8483 40 230 0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коническими зубчатыми колесами и коническими/прямозубыми цилиндрическими зубчатыми колесами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8483 40 250 0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червячные передачи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8483 40 290 0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8483 40 300 0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шариковые или роликовые винтовые передачи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8483 40 510 9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8483 40 590 0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8483 40 900 0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8483 50 200 0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чугунные литые или стальные литые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8483 50 800 0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8483 60 200 0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чугунные литые или стальные литые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8483 60 800 0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8483 90 200 0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корпуса подшипников</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8483 90 810 0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чугунные литые или стальные литые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8483 90 890 9</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и аппаратура, используемые исключительно или в основном для производства полупроводниковых булей или пластин, полупроводниковых приборов, электронных интегральных схем или плоских дисплейных панелей; машины и аппаратура, поименованные в примечании 9В к данной группе; части и принадлежности: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8486 20 900 5</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аппаратура для проецирования или нанесения рисунка маски на сенсибилизированные полупроводниковые материалы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8486 30 900 1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аппаратура для проецирования или нанесения рисунка маски на сенсибилизированные подложки плоских дисплейных панелей</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8486 90 900 1</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аппаратуры подсубпозиции 8486 40 000 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8486 90 900 3</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аппаратуры подсубпозиции 8486 20 900 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оборудования, не имеющие электрических соединений, изоляторов, контактов, катушек или других электрических деталей, в другом месте данной группы не поименованные или не включенные: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8487 10 100 0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бронзы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8487 10 900 0</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