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f0e3" w14:textId="44df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о создании информационной системы Евразийского экономического сообщества в области технического регулирования, санитарных и фитосанитарных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12 декабря года №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(на уровне глав правительств)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информационной системы Евразийского экономического сообщества в области технического регулирования, санитарных и фитосанитарных мер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 ЕврАзЭС: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33"/>
        <w:gridCol w:w="4613"/>
        <w:gridCol w:w="2333"/>
        <w:gridCol w:w="2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Таджикистан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