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104d" w14:textId="eb41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Экспертном совете в рамках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27 ноября 2009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при высшем органе таможенного союза Экспертный совет в рамках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Экспертном совете в рамках таможенного союза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Республики Беларусь, Республики Казахстан и Российской Федерации до 25 декабря 2009 года представить в Комиссию таможенного союза кандидатуры в состав Экспертного совета в рамках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Комиссии таможенного союза на основе предложений Сторон сформировать состав Экспертного совета в рамках таможенного союза и представить его на утверждение Межгосударственного Совета ЕврАзЭС (высшего органа таможенного союза).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0"/>
        <w:gridCol w:w="3222"/>
        <w:gridCol w:w="4108"/>
      </w:tblGrid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Межгоссовета ЕврАзЭС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(высшего органа таможенного союза)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уровне глав государств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2009 года № 16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об Экспертном совете в рамках таможенного союза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Экспертный совет в рамках таможенного союза (далее – Экспертный совет), созданный при высшем органе таможенного союза, рассматривает заявления юридических и физических лиц, занимающихся хозяйственной деятельностью (далее хозяйствующих субъектов), государств – членов таможенного союза по вопросу соответствия решений Комиссии таможенного союза (далее – Комиссия), имеющих обязательный характер, договорно-правовой базе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Экспертный совет рассматривает вопросы соответствия решений Комиссии таможенного союза договорно-правовой базе таможенного союза как по единичному заявлению хозяйствующего субъекта, так и по итогам обращения неопределенного круга хозяйствующих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состав Экспертного совета каждое из государств – членов таможенного союза направляет сроком на три года не менее 5 представителей из числа своих граждан, обладающих необходимыми специальными знаниями и опытом в области права, международной торговли, в других областях, имеющих отношение к разрешению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Организационно-техническое обеспечение деятельности Экспертного совета осуществляется его секретариатом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Обязанности секретариата возлагаются на Секретариат Комиссии таможенного союза в лице Правового департамента (далее - секретариат)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Любой хозяйствующий субъект государства – члена таможенного союза (далее – хозяйствующий субъект) может представить в Экспертный совет заявление о несоответствии решения Комиссии международным договорам, составляющим договорно-правовую базу таможенного союза. В заявлении указываются те решения Комиссии, которые, по его мнению, являются нарушением международных договоров или решений органов таможенного союза, и отмечает положения, которые, по его мнению, имеют отношение к этому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Заявление представляется хозяйствующим субъектом в секретариат Экспертного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Действия, связанные с подачей заявления, хозяйствующий субъект может совершать лично или через своего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 представителя хозяйствующего субъекта подтверждаются надлежащим образом оформленной доверенностью.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Заявление, а также прилагаемые к нему материалы представляются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подписывается лицом (лицами), его подавшим (подавшими), или его (их) представителем. От имени юридического лица заявление подписывается руководителем организации или иным лицом, уполномоченным на это в установленном порядке, с указанием его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 расшифровывается указанием фамилии и инициалов подписывающего лица и скрепляется 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 также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физического лица или наименование юридического лица, подавшего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физического лица или место нахождения юридического лица, включая официальное название страны, почтовый адрес, а также номер телефона, телекса, факса (если они имеются);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для переписки, имя или наименование адресата, которые должны удовлетворять обычным требованиям быстрой почтовой доставки, номера телефона, телекса, факса (если они имеются).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качестве адреса для переписки могут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адрес места жительства или адрес места нахождения в государстве – члене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адрес лица, подавшего запрос, постоянно проживающего в государстве – члене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адрес места жительства или места нахождения представителя на территории государства – 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Поступившее заявление регистрируется, и ему присваивается входящий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Секретариат не дает правовую оценку информации, изложенной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случае, если поступившее в Экспертный совет заявление отвечает условиям его подачи, лицу, подавшему заявление, не позднее 10 дней с даты поступления заявления направляется уведомление о принятии этого заявления к рассмотрению, в котором указывается дата рассмотрения. Одновременно о принятии заявления уведомляется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случае, если поступившее заявление не удовлетворяет условиям его подачи, предусмотренных пунктами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лицу, подавшему заявление, в десятидневный срок с даты его поступления направляется уведомление о том, что заявление не принято к рассмотрению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рассмотрения заявления в каждом конкретном случае, секретариатом в десятидневный срок с даты принятия заявления к рассмотрению, по согласованию с правительствами государств –членов таможенного союза, формируется состав Согласительной комиссии, с включением в нее по три эксперта, от каждого государства –члена таможенного союза из числа членов Экспертного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командировочных расходов экспертов осуществляет направляющая Сторона.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Рассмотрение заявления на заседании Согласительной комиссии осуществляется не позднее двух месяцев с даты принятия заявления к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Хозяйствующий субъект, подавший заявление, и/или его представитель и члены Комиссии и/или их представители могут участвовать в заседании Согласительной комиссии на основании поданного ими ходатайства.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запросу хозяйствующего субъекта, Комиссии или по собственной инициативе Согласительная комиссия может запросить информацию или техническую консультацию у любого лица или органа, у которого она считает необходимым, при наличии согласия хозяйствующего субъекта и Комиссии и на тех условиях, о которых могут договориться хозяйствующий субъект и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Согласительная комиссия не имеет контактов ни с хозяйствующим субъектом, ни с Комиссией в отсутствие 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Согласительная комиссия не разглашает ход рассмотрения заявления до его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рассмотрения Согласительная комиссия выносит заключение о соответствии или несоответствии решения Комиссии договорно-правовой базе таможенного союза, которое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изложение обстоятельств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мотивировочную часть в отношении каждого из поставленных в заявлении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рекомендации о пересмотре Комиссией решения, в случае если оно признано несоответствующим договорно-правовой базе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не выносит рекомендаций относительно возмещения ущерба.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Заключение Согласительной комиссии подписывается всеми экспертами, входящими в ее состав, и направляется хозяйствующему субъекту и в Комиссию в течение трех дней с даты проведения заседания, на котором оно принято.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особого мнения экспертов, оно должно быть отражено в заключении.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Комиссия рассматривает заключение Согласительной комиссии на очередном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поступивших заключениях Согласительной комиссии и результатах их рассмотрения Комиссия информирует высший орган таможенного союза на уровне глав правительств.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