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9a35" w14:textId="ec49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начала ремонтных работ в здании, предоставляемом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11 декабря 2009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финансирования начала ремонтных работ в здании по адресу г. Москва, Смоленский бульвар д. 3, стр.5, передаваемом Секретариату Комиссии таможенного союза, разрешить ответственному секретарю Комиссии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перераспределить неиспользованные финансовые средства, образовавшиеся в связи с экономией ассигнований, предусмотренных в смете расходов Комиссии таможенного союза на 2009 год по статьям расходов «Заработная плата», «Прочие выплаты» и «Начисления на выплаты по оплате труда», на статью расходов «Работы, услуги по содержанию имущества» в соответствии с локальными сметами на ремонтно-строительные работы, согласовываемыми с органами государственной власти государств – членов таможенного союза, на которые возложены функции по формированию и исполнению государственных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образовавшиеся на счетах Секретариата Комиссии таможенного союза по состоянию на 1 января 2010 года остатки финансовых средств, предусмотренные в смете расходов Комиссии таможенного союза на 2009 год по статьям расходов «Заработная плата», «Прочие выплаты» и «Начисления на выплаты по оплате труда», на финансирование в 2010 году ремонтных работ в соответствии со сметами расходов на указанные цели, утверждаемыми Комиссией таможенного союза, в качестве дополнительного финансирования деятельности Секретариата Комиссии таможенного союза сверх расходов, утвержденных в смете расходов Комиссии таможенного союза на 2010 год.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433"/>
        <w:gridCol w:w="413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