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2e6e" w14:textId="b432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экспертных группах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4 февраля 2009 года № 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руководителем экспертных групп по разработке договорно-правовой базы таможенного союза по закрепленным за российской Стороной направлениям "Таможенно-тарифное регулирование" и "Институциональные (системные) вопросы" Директора Сводного департамента анализа и государственного регулирования внешнеэкономической деятельности Министерства экономического развития Российской Федерации Лихачева Алексея Евгеньевича.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руководителем экспертной группы по разработке договорно-правовой базы таможенного союза по закрепленному за белорусской Стороной направлению "Техническое регулирование, применение санитарных, ветеринарных и фитосанитарных мер" Первого заместителя Председателя Государственного комитета по стандартизации Республики Беларусь Назаренко Виктора Владимировича.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Согласиться с предложением о создании в рамках указанной экспертной группы рабочей подгруппы по направлению "Применение санитарных, ветеринарных и фитосанитарных мер", утвердив ее руководителем заместителя Главного врача ГУ "Республиканский научно-практический центр гигиены, эпидемиологии и общественного здоровья" Республики Беларусь Гиндюк Нелли Тадэушевну.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руководителем экспертной группы по разработке договорно-правовой базы таможенного союза по направлению "Унификация торговых режимов в отношении третьих стран" Заместителя директора Сводного департамента анализа и государственного регулирования внешнеэкономической деятельности Министерства экономического развития Российской Федерации Точина Андрея Владимировича.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уточненные составы экспертных групп по соответствующим направлениям (прилагаются).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Считать целесообразным создать экспертную группу Сторон "Выработка механизма зачисления и распределения сумм таможенных пошлин, иных пошлин, налогов и сборов, имеющих эквивалентное действие".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Сторонам в срок до 15 февраля 2009 года представить кандидатуры в состав экспертных групп "Выработка механизма зачисления и распределения сумм таможенных пошлин, иных пошлин, налогов и сборов, имеющих эквивалентное действие" и "Вопросы пограничной политики государств, формирующих таможенный союз".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2009 года № 6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СОСТАВЫ ЭКСПЕРТНЫХ</w:t>
      </w:r>
      <w:r>
        <w:br/>
      </w:r>
      <w:r>
        <w:rPr>
          <w:rFonts w:ascii="Times New Roman"/>
          <w:b/>
          <w:i w:val="false"/>
          <w:color w:val="000000"/>
        </w:rPr>
        <w:t>ГРУПП ПО РАЗРАБОТКЕ ПРОЕКТОВ ДОКУМЕНТОВ,</w:t>
      </w:r>
      <w:r>
        <w:br/>
      </w:r>
      <w:r>
        <w:rPr>
          <w:rFonts w:ascii="Times New Roman"/>
          <w:b/>
          <w:i w:val="false"/>
          <w:color w:val="000000"/>
        </w:rPr>
        <w:t>ПРЕДУСМОТРЕННЫХ МЕРОПРИЯТИЯМИ ПО РЕАЛИЗАЦИИ</w:t>
      </w:r>
      <w:r>
        <w:br/>
      </w:r>
      <w:r>
        <w:rPr>
          <w:rFonts w:ascii="Times New Roman"/>
          <w:b/>
          <w:i w:val="false"/>
          <w:color w:val="000000"/>
        </w:rPr>
        <w:t>ПЛАНА ДЕЙСТВИЙ ПО ФОРМИРОВАНИЮ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I. ТАМОЖЕННО-ТАРИФНОЕ РЕГУЛИРОВАНИЕ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99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Беларусь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Эдмундович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– 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внешнеторговой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 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Посольства Республики Беларусь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Кудрейко 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Алексеевич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управления СНГ и ЕврАзЭС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Ракович 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таможенно-тарифного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переговоров с ВТО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Барбук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главного договорно-правового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Тарарышкина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Ивановна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платежей от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международных налоговых соглашений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Жанель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 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Назымбековна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Рыбакова 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внешнеторговой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Шынар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Алматаевна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Мусанов Нурмурат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Муратович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Жазира Токеновна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Абдыкерова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 регулирования и товарной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 Управления таможенных доходов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Данияр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Елубайулы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Руслан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Серикович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АО "Центр развития торговой политики"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Министерстве индустрии и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Российской Федерации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экспертной группы)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Ивановна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Маянова Галина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Егорова Светлана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Корженицкий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Анурова 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Департамента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Забарова Людмила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Вазыховна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Пониделко Виктор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Артемович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Шутова 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Департамента 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Игоревна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 финансов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Забарова 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Вазыховна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 финансов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Малихина 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 финансов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Коблева Сарина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Асламбековна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таможенный инспектор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Федеральных таможенных доходов и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ГУФТДиТР России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Атташе Правового Департамента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 Интеграционного Комитета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Урупова Галина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НЕТАРИФНОЕ РЕГУЛИРОВАНИЕ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Беларусь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Ламков Вадим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нетарифного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(Руководитель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Чагина 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Министерства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Станкевич Юрий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управления нетарифного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Бунец 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управления нетарифного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Планин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Государственного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Федотов 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нетарифных мер, экспортного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валютного контроля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Государственного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Филимончик 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отдела таможенно-тарифного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переговоров с ВТО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Жанель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 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Назымбековна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Мусанов Нурмурат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Рыбакова 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экспортного 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Комитета промышленности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Акпанбаева 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Кияшевна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внешнеторговой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Шынар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Жазира Токеновна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Кондыкерова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международного права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имущественных прав государства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Жамбулов Ержан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нетарифного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экспортного контроля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Бауржан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Жанботанович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экспортного 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Комитета промышленности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Данияр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Елубайулы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Ивановна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Анурова 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Департамента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Шутова 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Департамента 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Лазарева 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со странами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и таможенно-тарифной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Атташе Правового Департамента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 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 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 Интеграционного Комитета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Урупова Галина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ТЕХНИЧЕСКОЕ РЕГУЛИРОВАНИЕ,</w:t>
      </w:r>
      <w:r>
        <w:br/>
      </w:r>
      <w:r>
        <w:rPr>
          <w:rFonts w:ascii="Times New Roman"/>
          <w:b/>
          <w:i w:val="false"/>
          <w:color w:val="000000"/>
        </w:rPr>
        <w:t>ПРИМЕНЕНИЕ САНИТАРНЫХ, ВЕТЕРИНАРНЫХ И ФИТОСАНИТАРНЫХ МЕР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Беларусь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Назаренко Виктор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стандартизации (Руководитель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Николаева 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технического нормирования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 Государственного 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Королюк Василий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оценки соответствия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Государственного 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Бушило 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 Государственной ветеринарной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инспекцией Министерства сельского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Государственной инспекции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растений ГУ "Главная государственная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по семеноводству, карантину и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растений"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Чуйко 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нормирования и стандартизации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стандартизации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Валерий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научно-производственного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унитарного предприятия "Белорусский 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стандартизации и сертификации"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Лескова Антонина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научно-методического отдела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нормирования и стандартизации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научно-производственного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унитарного предприятия "Белорусский 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стандартизации и сертификации"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Юрий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гигиены, эпидемиологии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 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Момышев Талгат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регулировании и метрологии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Бахытгуль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Тлеухановна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санитарно-гигиенического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нормирования Комитета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Яшкина Гульнара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Бердыгуловна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юридической работы Комитета по 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 метрологии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Ботабаева 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Комитета по 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 метрологии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Алмат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оценки риска, прогнозирования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животных и обеспечения пищевой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Департамента развития животноводства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безопасности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Беспалинов Ермек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Гажапович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стратегии фитосанитарной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химизации Департамента земледелия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фитосанитарной безопасности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Руслан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нетарифного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экспортного контроля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Оселедько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технического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единства измерений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Молокова 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методологического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обеспечения единства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 Антон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Специалист-эксперт Департамента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технического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единства измерений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Сургучева Лилия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Гниненко Максим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Федеральной службы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Бокитько Борис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Федеральной службы по надзору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государственной регистрации,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сертификации Федеральной службы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в сфере защиты прав потребителей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человека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советник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 Интеграционного Комитета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Чеглик Людмила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ПОДГРУППА "ПРИМЕНЕНИЕ САНИТАРНЫХ,</w:t>
      </w:r>
      <w:r>
        <w:br/>
      </w:r>
      <w:r>
        <w:rPr>
          <w:rFonts w:ascii="Times New Roman"/>
          <w:b/>
          <w:i w:val="false"/>
          <w:color w:val="000000"/>
        </w:rPr>
        <w:t>ВЕТЕРИНАРНЫХ И ФИТОСАНИТАРНЫХ МЕР"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5"/>
        <w:gridCol w:w="9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Беларусь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Гиндюк Нелли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Тадэушевна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врача ГУ "Республиканский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научно-практический центр гигиены, эпидемиологии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здоровья"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подгруппы)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Бушило 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 Государственной ветеринарной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инспекцией Министерства сельского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продовольствия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Государственной инспекции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растений ГУ "Главная государственная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по семеноводству, карантину и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Бахытгуль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Тлеухановна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санитарно-гигиенического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нормирования Комитета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Алмат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Серикбаевич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оценки риска, прогнозирования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животных и обеспечения пищевой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Департамента развития животноводства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безопасности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Беспалинов Ермек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Гажапович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стратегии фитосанитарной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химизации Департамента земледелия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Российской Федерации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Сургучева Лилия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Михайловна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Гниненко Максим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Федеральной службы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Бокитько Борис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Глебович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Федеральной службы по надзору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Афанасова Мария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Семеновна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 Интеграционного Комитета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Чеглик Людмила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ТАМОЖЕННОЕ АДМИНИСТРИРОВАНИЕ И СТАТИСТИКА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Беларусь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Зубик 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нормотворческой работы и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 Правового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таможенного комитета (ГТК)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Щербацевич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информационных технологий и информационной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Управления информационных технологий,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статистики и анализа ГТК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Далидович 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таможенной статистики и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информационных технологий,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 анализа ГТК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методологии таможенной стоимости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Управления тарифного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 Государственного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Нистюк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таможенного оформления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таможенных режимов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ГТК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таможенных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тарифного регулирования и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ГТК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Сукалина Диана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управления ГТК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Могучий 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методологии таможенной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тарифного регулирования и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ГТК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Конопляников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Правового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таможенного комитета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Кабаков 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тарифного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методологии таможенной стоимости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регулирования и таможенных платежей ГТК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Айсагалиева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 (Руководитель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Кадырбекович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посольства Республики Казахстан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–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таможенной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при таможенной службе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Калиевич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Ефимчук Николай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правового обеспечения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Мамашева 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пост-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Семейский 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 борьбе с контрабандой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Досмуратова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Гинаятоллаевна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энергоресурсами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Кунаев Куаныш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Тулемисов Даурен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Каюпович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Даутовна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Айнагуль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Букебаев Азамат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информационных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Ходжабергенова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Джудановна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платежей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доходов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Людмила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статистики внешней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анализа и статистики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Абдыкерова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 регулирования и товарной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 Управления таможенных доходов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Таниев Ержан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таможенной стоимости и ценовых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Управления таможенных доходов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Николай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контроля после выпуска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пост таможенного контроля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Асхатов Рафкат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Ангасынович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энергоресурсами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за энергоресурсами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контроля предварительных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Управления организации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Байназаров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Кульмесханович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таможенного оформления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организации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Айнура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организации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таможенной инфраструктуры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контроля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Джунусова Аида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таможенного оформления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организации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Жамбулов Ержан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нетарифного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экспортного контроля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Жамбыл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юридического отдела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обеспечения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Кабиевна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специалист отдела таможенного оформления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организации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Данияр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Елубайулы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 анализа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Саркисова Лариса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товарной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Друшляков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оформления 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 Светлана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 анализа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Ивановна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Бондарь Лариса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таможенной стоимости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и таможенно-тарифной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Варламов 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товарной номенклатуры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 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Ковалева 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правового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законопроектной деятельности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Иксоскова Марина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Главного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оформления и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Мамаев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Главного управления федеральных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доходов и 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Фесько 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Главного управления федеральных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доходов и 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Миронова 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сотрудничества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Качуровский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Хабриева Радима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Мухматовна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Управления 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законопроектной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Заморина Татьяна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Управления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 анализа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Миляева 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Зам.начальника отдела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Валерий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Евгений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оформления 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Семенова 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Горбунова Лариса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Ермакова Валерия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таможенный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управления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Смитиенко Егор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таможенный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управления федеральных таможенных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тарифного регулирования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Бричева 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таможенный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управления федеральных таможенных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тарифного регулирования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Золкин Никита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государственный таможенный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управления федеральных таможенных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тарифного регулирования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Лазарева 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Единого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 Департамента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со странами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и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 Интеграционного Комитета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по таможенному делу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пограничным вопросам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 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КОСВЕННЫЕ НАЛОГИ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94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Беларусь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СундуковаАлла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Чарльзовна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сотрудничества Министерства по налогам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сборам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Тарарышкина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Ивановна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платежей от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международных налоговых соглашений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Кипшаков Аргин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Мыктыбаевич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Налогового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(Руководитель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Ходжабергенова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Джудановна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платежей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доходов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Решетько 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информационных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Налогового Комитета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Динара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Кажимуратовна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налогового аудита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 Министерства финансов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Шуиншалина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Гулжазира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главного эксперта Управления форм налоговой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и камерального контроля Налогового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Министерства финансов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Добролюбова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 Петровна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администрирования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 по Карагандинской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 Министерства 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Российской Федерации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Цибизова 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косвенных налогов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и таможенно-тарифной политики Минфин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Лозовая 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Министерства финансов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Министерства финансов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Персикова 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налога на добавленную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Управления налогообложения ФНС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Лиршафт 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Управления контрольной работы ФНС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Атташе Правового Департамента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Пониделко Виктор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Артемович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отдела Единого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 Департамента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со странами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 Интеграционного Комитета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Нурматбек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Таджиевич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бюджетной, налоговой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бюджетно-финансовых отношений</w:t>
            </w:r>
          </w:p>
        </w:tc>
      </w:tr>
    </w:tbl>
    <w:p>
      <w:pPr>
        <w:spacing w:after="0"/>
        <w:ind w:left="0"/>
        <w:jc w:val="left"/>
      </w:pP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ИНСТИТУЦИОНАЛЬНЫЕ (СИСТЕМНЫЕ) ВОПРОСЫ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88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Беларусь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Виктор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СНГ и ЕврАзЭС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 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Посольства Республики Беларусь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Кудрейко 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управления СНГ и ЕврАзЭС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Юркевич Павел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международных отношений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Суда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Барбук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главного договорно-правового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Каженов Ауезнур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Лесовна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заведующего Отделом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 и Протокола Верховного Суда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 Эльвира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Абилхасимовна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права и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имущественных прав государства Министерства юстиции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Асансеитова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Саадат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Акбердин Рутам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Мусанов Нурмурат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Палтуева Зайтуна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Аркеновна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ЕврАзЭС и ОДКБ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Кондыкерова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международного права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имущественных прав государства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Данияр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Елубайулы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 Нурженис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Елеузизович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секретарь Управления ЕврАзЭС и ОДКБ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СНГ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Российской Федерации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экспертной группы)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Ивановна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 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Акимова 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Лазарева 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со странами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Олеговна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Министерства финансов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ЕврАзЭС Министерства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Забарова 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Вазыховна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 финансов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 Интеграционного Комитета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Урупова Галина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УНИФИКАЦИЯ ТОРГОВЫХ РЕЖИМОВ В ОТНОШЕНИИ ТРЕТЬИХ СТРАН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Беларусь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Ламков Вадим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нетарифного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Фомченко Дмитрий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защитных мер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на рынки Департамента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 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Посольства Республики Беларусь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Кудрейко 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управления СНГ и ЕврАзЭС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Леоновна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главного договорно-правового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службы грузовой работы и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Белорусской железной дороги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Жанель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 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Назымбековна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Рыбакова 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внешнеторговой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Мусанов Нурмурат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Жазира Токеновна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Данияр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Елубайулы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переговоров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Шынар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РОССИЙСКОЙ ФЕДЕРАЦИИ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(Руководитель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Ивановна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Егорова Светлана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 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Лазарева 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со странами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Забарова 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Вазыховна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таможенных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налоговой и таможенно-тарифной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 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 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 Интеграционного Комитета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Урупова Галина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