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ea93" w14:textId="3a2ea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выполнения Мероприятий по реализации Плана действий по формированию таможенного союза в рамках ЕврАзЭС (2008-2010 гг.)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26 февраля 2009 года № 13. Утратило силу решением Коллегии Евразийской экономической комиссии от 12 марта 2019 года № 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12.03.2019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о выполнении Мероприятий по реализации Плана действий по формированию таможенного союза в рамках ЕврАзЭС (2008-2010 гг.)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Ответственному секретарю Комиссии таможенного союза Глазьеву СЮ. совместно со Сторонами представить к очередному заседанию Комиссии таможенного союза предложения по уточнению Мероприятий по реализации Плана действий по формированию таможенного союза в рамках ЕврАзЭС (2008-2010 гг.) в части уточнения сроков исполнения по пунктам 2.3.3, 3.1.1, 3.2, а также по внесению иных изменений (дополнений).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68"/>
        <w:gridCol w:w="8032"/>
      </w:tblGrid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  От Российской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  Федерации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Кобяков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  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членов Интеграционного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Республики Беларусь,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(Протокол от 23 апреля 2008 г. № 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изменениями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(Протокол от 6 ноября 2008 г. № 18)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изменениями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(Решение Комиссии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26 февраля 2009 г. № __)  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Мероприятия</w:t>
      </w:r>
      <w:r>
        <w:br/>
      </w:r>
      <w:r>
        <w:rPr>
          <w:rFonts w:ascii="Times New Roman"/>
          <w:b/>
          <w:i w:val="false"/>
          <w:color w:val="000000"/>
        </w:rPr>
        <w:t>по реализации Плана действий по формированию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в рамках Евразийского экономического сообщества</w:t>
      </w:r>
      <w:r>
        <w:br/>
      </w:r>
      <w:r>
        <w:rPr>
          <w:rFonts w:ascii="Times New Roman"/>
          <w:b/>
          <w:i w:val="false"/>
          <w:color w:val="000000"/>
        </w:rPr>
        <w:t>(2008 – 2010 годы)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1"/>
        <w:gridCol w:w="4439"/>
        <w:gridCol w:w="1561"/>
        <w:gridCol w:w="4124"/>
        <w:gridCol w:w="485"/>
      </w:tblGrid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(годы)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отметка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Подготовка международно-правовой базы таможенного союза (ТС)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международных договоров, составляющих основу договорной правовой базы ТС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Сторонами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внутригосударственных процедур,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 вступления в силу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договоров, входящих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правовую базу таможенного 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подписанных: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октября 2007 г.;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января 2008 г.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мая 2008 г.; сентябрь 2008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2.Формирование Единого таможенного тарифа (ЕТТ)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Сравнение тарифных обязательств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Сторон, принятых при присоединении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ВТО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Сторонами своих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тарифных обязательств на основе ТН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ВЭД ЕврАзЭС на базе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Гармонизированной системы описания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кодирования товаров, введенной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с 1.01.2007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Интеграционного Комитета ЕврАзЭС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тарифных обязательств по условиям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товаров по следующим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товарным группам: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1-20 – в срок до 1 июля 2008 г.;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21-40 – в срок до 1 августа 2008 г.;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41-60 – в срок до 1 сентября 2008 г.;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61-80 – в срок до 1 октября 2008 г.;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81-97 – в срок до 1 декабря 2008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Секретариатом ИК Сводных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 и направление их Сторонам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таблицы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2008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Базового перечня ЕТТ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ЕТТ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ЕТТ)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договоренностей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принципах и порядке 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 таможенного тарифа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2008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договоренностей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изменения ставок ввозных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пошлин, включенных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перечень ЕТТ (в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ЕТТ):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одностороннем порядке;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 решению Комиссии.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2008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проекта ЕТТ и 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возможных сроков его введения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 2009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переговоров 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 по согласованному изменению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пошлин с целью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ЕТТ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переговоров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Базового перечня ЕТТ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основании Протоколов переговоров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Сторонами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БП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-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дополнение БП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переговоров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2.3.3.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договоренностей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критериях формирования перечня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чувствительных товаров.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перечня чувствительных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товарных позиций, решения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таможенно-тарифному регулированию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импорта которых принимается Комиссией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консенсусом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позиций.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2008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2.3.4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договоренностей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предоставлении тарифных льгот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случаях, не указанных в статье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 едином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таможенно-тарифном регулировании,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унификации либо применении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одностороннем порядке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2008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2.3.5.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договоренностей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и порядке применения 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Сторон более высоких или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низких ставок ввозных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 в исключительных случаях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ЕТТ и введения его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2008 г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2.3.6.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договоренностей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и механизме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тарифных квот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2008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2.3.7.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договоренностей о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решений Комиссией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(процедура), с момента предоставления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ей Сторонами полномочий по ЕТТ,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ведению единой ТН ВЭД;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установлению ставок ввозных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пошлин (включая сезонные);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введению тарифных квот и порядка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распределения;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определению единой системы тарифных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преференций;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установлению порядка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тарифных льгот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2008 г. 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2.3.8.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Сторонами сроков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 ЕТТ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2009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со странами-членами ВТО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тарифных обязательств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унификации таможенных тарифов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ЕТТ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полугодие 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Договоренности по системе преференций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преференций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2.5.1.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действующего 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 по предоставлению тарифных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преференций в отношении: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наименее развитых стран;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развивающихся стран.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Сторонами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по предоставлению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тарифных преференций в 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Интеграционного Комитета ЕврАзЭС.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Секретариатом ИК Сводной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и направление ее Сторонам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2008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2008 г. 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2.5.2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договоренности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формировании и применении единой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тарифных преференций: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наименее развитых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стран-пользователей тарифных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преференций 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развивающихся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стран-пользователей тарифных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преференций 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товаров, происходящих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развивающихся и наименее развитых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 - пользователей тарифных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преференций ТС, в отношении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ввозе на единую 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ТС предоставляются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тарифные преференции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Формирование институциональной структуры таможенного союза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системы органов управления таможенным союзом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2007-2008 годы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договоренностей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конкретных механизмах и форме участия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организаций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объединений бизнеса, законодательной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власти Сторон, взаимодействия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национальными органами власти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управления таможенным союзом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2009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(предложение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Стороны)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функций и регламента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таможенного союза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октябрь-ноябрь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Сторонами функций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 Секретариата Комиссии ТС,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его персонала и статус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лиц, исходя из функций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ТС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– 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3.1.4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порядка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Межгоссовета при выполнении 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функций высшего органа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союза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Межгоссовета ЕврАзЭС о внесении изменений в Положение о Межгоссовете ЕврАзЭС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очередном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 (высшего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союза)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Комиссии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союза; утверждение состава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договоренность об условиях пребывания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ТС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и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ТС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очередном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 (высшего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2009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Наделение суда ЕврАзЭС функциями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разрешению споров 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2008-2009 годы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Сторонами Статута суда,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принципы 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судопроизводства;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круг субъектов права, наделенных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правом обращения в суд;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допустимость обращения в суд;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процедурные правила рассмотрения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(включая подготовку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рассмотрению);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решения суда (включая виды решений,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юридическую силу);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исполнение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особенности по каждой категории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обжалование и пересмотр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– 2009 годы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действие Статута суда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2008-2009 год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Реализация положений международных договоров, формирующих правовую базу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национальных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 в соответствие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договорной правовой базой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2008-2010 годы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Сторонами нормативных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 с комментариями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их положений договорной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базе таможенного союза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2009-2010 годы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Комиссией национальных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 актов,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анализ, представление по результатам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анализа, при необходимости,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рекомендаций о приведении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актов в соответствие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договорной правовой базой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Наделение Комиссии соответствующими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полномочиями по установлению единого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таможенно-тарифного регулирования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договор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наделении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ями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согласованной 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технического 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 и фитосанитарных мер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наделение Комиссии соответствующими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полномочиями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процедуры принятия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Комиссией в области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 санитарных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 мер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Наделение в государствах Сторон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соответствующими полномочиями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и (или) координирующих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техническому регулированию,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санитарным и фитосанитарным мерам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2008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4.3.3.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Графика разработки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первоочередных технических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регламентов ЕврАзЭС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уровне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ств)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очередном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уровне глав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правительств)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4.3.4.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порядка разработки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технических регламентов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договор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очередном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уровне глав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правительств)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4.3.5.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принятие технических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регламентов ЕврАзЭС и формирование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международных, региональных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(межгосударственных), национальных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(государственных) стандартов,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для оценки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(подтверждения) соответствия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4.3.6.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правил признания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аттестатов аккредитации, процедур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договор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4.3.7.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единой формы сертификата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 и единой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декларации о соответствии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договор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4.3.8.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Положения о едином знаке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продукции на рынке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государств-членов ЕврАзЭС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договор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4.3.9.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порядка взаимного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в области санитарных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 мер 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4.3.10.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порядка создания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 информационной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ЕврАзЭС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 и фитосанитарных мер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договор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очередном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уровне глав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правительств)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Комиссии полномочий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единых мер нетарифного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 за исключением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защитных, антидемпинговых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компенсационных мер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договор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наделении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ями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4.4.1.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порядка введения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единых мер нетарифного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в отношении третьих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 в виде: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количественных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исключительного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экспорт (импорт) отдельных видов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 наблюдения.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Порядка принятия Комиссией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о введении единых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нетарифного регулирования в отношении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третьих стран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договор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(предложение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"Нетарифное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регулирование")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4.4.2.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и применение Сторонами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ограничений в отношении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третьих стран в одностороннем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договор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(предложение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"Нетарифное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регулирование")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4.4.3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порядка применения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 таможенной территории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третьих стран мер,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затрагивающих внешнюю торговлю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товарами и вводимых исходя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интересов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договор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(предложение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"Нетарифное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регулирование")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4.4.4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порядка применения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 таможенной территории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третьих стран особых видов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запретов и ограничений внешней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товарами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договор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(предложение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"Нетарифное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регулирование")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4.4.5.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договоренности об 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поэтапной передачи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полномочий по применению единых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нетарифного регулирования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договор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4.4.6.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Единого перечня 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которым применяются запреты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ограничения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на ввоз или вывоз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государствами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участниками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союза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 рамках Евразийского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сообщества в торговле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третьими странами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(предложение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 группы "Нетарифное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регулирование")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Консолидация результатов переговоров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соглашениям о таможенном союзе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документ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Имплементация в законодательстве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 принципа обязательности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актов органов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Инвентаризация и подготовка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предложений об изменении,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необходимости, правовых актов ЕврАзЭС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международных договоров,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 проводимой работы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формированию таможенного союза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Гармонизация таможенного законодательства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Унификация порядка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администрирования, включая единые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декларирования 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уплаты таможенных платежей и единые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режимы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2008-2009 годы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договоренностей 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порядке декларирования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видах таможенных режимов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процедур;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порядке исчисления и уплаты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платежей;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порядке таможенного оформления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договор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(межведом-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соглашение)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2008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5.1.2.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Унификация Сторонами формы бланка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таможенной декларации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Единым административным документом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ее заполнения с 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Конвенции об упрощении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формальностей в торговле товарами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 г. и Конвенции о процедуре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транзита 1987 г.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и применение единых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определения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Протокола,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обеспечивающего единообразное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правил определения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стоимости 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перемещаемых через таможенную границу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союза, 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договор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2008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5.2.2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Порядка декларирования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стоимости товаров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2008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5.2.3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Порядка 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правильности определения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стоимости товаров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договор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2008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5.2.4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Протокола об обмене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информацией, необходимой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таможенной стоимости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между таможенными службами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договор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2008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и применение единых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определения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 товаров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единых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5.3.1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правил определения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 товаров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развивающихся и наименее развитых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договор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2008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принципов взимания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косвенных налогов при экспорте и/или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импорте товаров, выполнении работ,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оказании услуг в таможенном союзе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принципах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и/или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союзе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5.4.1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особенностей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косвенных налогов при импорте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экспорте в особые экономические зоны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5.4.2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порядка взимания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косвенных налогов и механизма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их уплатой при экспорте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импорте товаров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договор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2009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5.4.3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порядка взимания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косвенных налогов при выполнении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оказании услуг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договор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5.4.4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вопросов информационного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обмена включающего также перечень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сведений, необходимых для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косвенных налогов 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налоговыми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государств-участников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договор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2009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действие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кодекса таможенного союза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2009 -2010 годы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5.5.1.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Таможенного Кодекса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2008-2009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5.5.2.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Унификация Сторонами форм бланков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документов, необходимых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таможенного кодекса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2009-2010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единой автоматизированной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2008-2009 годы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5.6.1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начало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межгосударственной целевой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"Создание единой автоматизированной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транзита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государств-членов ЕврАзЭС"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Унификация торговых режимов по отношению к третьим странам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Унификация торговых режимов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отношению к третьим странам: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выявление различий в торговых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режимах, согласование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по унификации торговых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режимов, проведение необходимых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переговоров с третьими странами;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оформление договоренностей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обязательном проведении взаимных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консультаций по вопросам заключения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торговых соглашений с третьими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странами до признания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международным сообществом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2007-2010 годы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различий в торговых режимах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6.1.1.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экспертами Сторон 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двусторонних и многосторонних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 соглашений с третьими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стран-членов СНГ;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государств-членов ЕврАзЭС,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членами таможенного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третьих стран, не являющихся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членами СНГ, в том числе с которыми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 заключены договоры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свободной торговле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различиях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торговых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странами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Сторонами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по унификации торговых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Комиссия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Сторонами необходимых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переговоров с третьими странами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2009-2010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Сторонами договоренностей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обязательном проведении взаимных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консультаций по вопросам заключения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торговых соглашений с третьими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странами до признания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международным сообществом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договор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2009-2010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Сторонами перечней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поставляемых в третьи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страны, в отношении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применяются экспортные пошлины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перечни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2009-2010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Комиссией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Сводного перечня 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поставляемых в третьи страны,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которых применяются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экспортные пошлины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2009-2010 г. 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порядка расширения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одностороннем порядке перечня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поставляемых в третьи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страны, в отношении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предусмотрено применение вывозных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пошлин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договор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2009-2010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Создание единой таможенной территории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механизма зачисления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распределения сумм таможенных пошлин,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пошлин, налогов и сборов,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эквивалентное действие,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соответствующего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договор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2008-2009 годы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единой методологии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взаимной торговли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ведении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полугодие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7.2.1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порядка передачи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внешней торговли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взаимной торговли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Комиссию таможенного союза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договор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7.2.2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Наделение Комиссии соответствующими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полномочиями по ведению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внешней торговли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взаимной 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договор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7.2.3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Комиссией методологии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статистики внешней торговли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взаимной 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7.2.4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статуса Центра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договор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7.2.5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 составе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Центра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Поэтапная отмена ограничительных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характера во взаимной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торговле по мере введения единых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в соответствующих сферах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экономики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2007-2009 годы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7.3.1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действующих ограничительных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экономического характера 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взаимной торговле. Выявление причин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 ограничений и достижение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договоренностей об условиях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отмены, включая единые правила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конкуренции, субсидирования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государственной помощи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формах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7.3.2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Сторонами этапов и сроков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отмены ограничений во взаимной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 таможенных территорий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 в единую таможенную территорию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оформление завершения 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7.4.1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Вступление в силу Договора о создании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 таможенной территории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формировании таможенного союза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очередном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 (высшего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союза)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единых специальных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защитных, антидемпинговых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компенсационных мер по отношению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третьим странам: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достижение договоренностей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мерам, установленным на национальном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уровне, если срок их применения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передача Комиссии полномочий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специальных защитных,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антидемпинговых и компенсационных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третьих стран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антидемпин-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онных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отношению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договор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наделении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чиями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7.5.1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единых правил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производства, продаж,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экономических операций,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учитываемых при проведении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расследований, предшествующих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введению мер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7.5.2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договоренностей по мерам,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 на национальном уровне,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срок их применения не истек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7.5.3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проведения расследований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 мер Комиссией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Порядка оформления и выдачи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 сертификата происхождения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 из таможенного союза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договор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признания Единого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сертификата происхождения товара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таможенными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службами иностранных государств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(групп государств) в качестве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документа, подтверждающего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происхождение товара. Применение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 сертификата происхождения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 из таможенного союза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товара.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Уточнение статуса органов ТС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мости)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7.9.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заявки в Секретариат ВТО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нотификации таможенного союза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