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d7cf" w14:textId="dc7d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Графике проведения совещаний экспертов правительств Республики Беларусь, Республики Казахстан и Российской Федерации по формированию таможенного союза в рамках ЕврАзЭС на май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22 апреля 2009 года № 38.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График проведения совещаний экспертов правительств Республики Беларусь, Республики Казахстан и Российской Федерации по формированию таможенного союза в рамках ЕврАзЭС на май-июнь года (прилагается).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