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6bc4" w14:textId="6436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экспертных и рабочих группах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апреля 2009 года № 39.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руководителями экспертных групп по направлениям: "Таможенное администрирование и статистика" - Председателя Комитета таможенного контроля Министерства финансов Республики Казахстан Карбузова Козы-Корпеша Жапархановича;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"Косвенные налоги" - Председателя Налогового Комитета Министерства финансов Республики Казахстан Ергожина Даулета Едиловича.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уточненные составы экспертных групп согласно приложению.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Согласиться с предложением экспертной группы по направлению "Таможенное администрирование и статистика" о включении в ее состав представителей налоговых органов и органов государственной статистики Сторон.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Сторонам в срок до 10 мая 2009 года представить в Комиссию таможенного союза кандидатуры двух экспертов от налоговых служб и двух экспертов от органов государственной статистики для включения в состав указанной экспертной группы.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Согласиться с предложением экспертной группы по направлению "Техническое регулирование, применение санитарных, ветеринарных и фитосанитарных мер" о создании при ней рабочей группы из числа специалистов Министерства здравоохранения Республики Беларусь, Министерства здравоохранения Республики Казахстан и Федеральной службы по надзору в сфере защиты прав потребителей и благополучия человека Российской Федерации.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Сторонам в срок до 10 мая 2009 года представить в Комиссию таможенного союза по три кандидатуры в состав указанной рабочей группы.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Согласиться с предложением экспертной группы "Нетарифное регулирование" о создании в ее рамках подгруппы по унификации оборота драгоценных металлов и драгоценных камней на территории таможенного союза, определив ответственной Стороной по данному направлению Российскую Федерацию.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Сторонам в срок до 10 мая 2009 года представить в Секретариат Комиссии таможенного союза кандидатуры в состав формируемой подгруппы.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Согласиться с предложением экспертов о создании экспертной группы по направлению "Информационные технологии в таможенном союзе".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Сторонам в срок до 10 мая 2009 года представить в Секретариат Комиссии таможенного союза кандидатуры в состав формируемой группы.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2009 года № 39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Составы экспертных групп</w:t>
      </w:r>
      <w:r>
        <w:br/>
      </w:r>
      <w:r>
        <w:rPr>
          <w:rFonts w:ascii="Times New Roman"/>
          <w:b/>
          <w:i w:val="false"/>
          <w:color w:val="000000"/>
        </w:rPr>
        <w:t>по разработке проектов документов,</w:t>
      </w:r>
      <w:r>
        <w:br/>
      </w:r>
      <w:r>
        <w:rPr>
          <w:rFonts w:ascii="Times New Roman"/>
          <w:b/>
          <w:i w:val="false"/>
          <w:color w:val="000000"/>
        </w:rPr>
        <w:t>предусмотренных Мероприятиями по реализации</w:t>
      </w:r>
      <w:r>
        <w:br/>
      </w:r>
      <w:r>
        <w:rPr>
          <w:rFonts w:ascii="Times New Roman"/>
          <w:b/>
          <w:i w:val="false"/>
          <w:color w:val="000000"/>
        </w:rPr>
        <w:t>Плана действий по формированию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I. Таможенно-тарифное регулирование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2"/>
        <w:gridCol w:w="103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Эдмундович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– 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внешнеторговой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Александрович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Посольства Республики Беларусь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Кудрейко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Алексеевич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управления СНГ и ЕврАзЭС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Васильевна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таможенно-тарифного регулирования и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ВТО Департамента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Барбук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главного договорно-правового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Тарарышкина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Ивановна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платежей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налоговых соглашений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 Сабыровна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 Асылбекович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фармацевтического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 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Назымбековна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Юрьевна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внешнеторговой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Шынар Алматаевна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внешнеторговой политики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Нурмурат Муратович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торговых переговоров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Жазира Токеновна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внешнеторговой политики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Абдыкерова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тарифного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номенклатуры Управления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Елубайулы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торгово-экономического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Департамента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Серикович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АО "Центр развития торговой политики"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Министерстве индустрии и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экспертной группы)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Ивановна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Михайловна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Корженицкий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Варламов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 товарной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антимонопольного надзора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 внешнеэкономической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международного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Анатольевна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Алексеевна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Департамента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Министерства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Вазыховна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Пониделко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Артемович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консультант Сводного департамента анализа и государственного регулирования внешнеэкономической деятельности Министерства экономического развития 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Федоровна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Департамента 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Игоревна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Советник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Николаевна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 Первого Департамента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Министерства иностранных дел 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Вазыховна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Викторовна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Коблева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Асламбековна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таможенный инспектор Главного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Федеральных таможенных доходов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регулирования ГУФТДиТР России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Владимировна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Атташе Правового Департамента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Интеграционного Комитета ЕврАзЭС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Николаевна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Нетарифное регулирование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нетарифного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(Руководитель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Владимировна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Министерства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Михайлович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управления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Министерства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управления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Министерства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комитета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Вячеславович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нетарифных мер, экспортного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валютного контроля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комитета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Ивановна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отдела таможенно-тарифного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переговоров с ВТО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 Сабыровна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 Асылбекович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фармацевтического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Назымбековна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Нурмурат Муратович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торговых переговоров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Юрьевна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экспортного контроля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Комитета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Кияшевна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внешнеторговой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Шынар Алматаевна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внешнеторговой политики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Жазира Токеновна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внешнеторговой политики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Кондыкерова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и защиты имущественных прав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Диасович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экспортного контроля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таможенного контроля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Жанботанович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экспортного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лицензирования Комитета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Елубайулы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торгово-экономического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Департамента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Ивановна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Олеговна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Министерства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ограничений, валютного и экспортного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Алексеевна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Департамента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Министерства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Федоровна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Департамента 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Витальевна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Департамента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со странами СНГ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Михайлович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промышленности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Альбертович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внешнеторговой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Михайлицин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внешнеторговой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Михайлович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и таможенно-тарифной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Советник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Николаевна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 Первого Департамента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Владимировна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Атташе Правового Департамента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Игоревна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Интеграционного Комитета ЕврАзЭС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Николаевна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Техническое регулирование,</w:t>
      </w:r>
      <w:r>
        <w:br/>
      </w:r>
      <w:r>
        <w:rPr>
          <w:rFonts w:ascii="Times New Roman"/>
          <w:b/>
          <w:i w:val="false"/>
          <w:color w:val="000000"/>
        </w:rPr>
        <w:t>ПРИМЕНЕНИЕ САНИТАРНЫХ, ВЕТЕРИНАРНЫХ И ФИТОСАНИТАРНЫХ МЕР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2"/>
        <w:gridCol w:w="93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комитета по стандартизации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(Руководитель экспертной группы)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Васильевна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технического нормирования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стандартизации Государственного 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Федорович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оценки соответствия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Государственного 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Михайлович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 Государственной ветеринарной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инспекцией Министерства сельского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продовольствия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по карантину растений ГУ "Главная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инспекция по семеноводству,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и защите растений"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Чуйко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Георгиевич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нормирования и стандартизации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стандартизации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Львович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научно-производственного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унитарного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"Белорусский государственный институт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 и сертификации"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Георгиевна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научно-методического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нормирования и стандартизации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научно-производственного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унитарного предприятия "Белорусский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институт стандартизации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сертификации"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Евгеньевич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гигиены, эпидемиологии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профилактики 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Амангельдиевич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 регулировании и метрологии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индустрии и торговли 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Бердыгуловна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и юридической работы Комитета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 регулированию и метрологии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Тулемисов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Каипович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Тлеулесовна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санитарно-гигиенического контроля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Сапарбековна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Комитета по 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и метрологии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 Серикбаевич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оценки риска,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прогнозирования болезней животных 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 безопасности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 и ветеринарной безопасности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Токанович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экспортного контроля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таможенного контроля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 Мадиулы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санитарно-гигиенического контроля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Оселедько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обеспечения единства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Арина Викторовна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методологического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обеспечения единства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Викторович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Специалист-эксперт Департамента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технического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единства измерений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Сургучева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Лилия Михайловна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Гниненко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Юрьевич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Федеральной службы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Бокитько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 Глебович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Федеральной службы по надзору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прав потребителей и благополучия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Викторович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государственной регистрации,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 сертификации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по надзору в сфере защиты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советник отдела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Семеновна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Сводного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анализа 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внешнеэкономической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Интеграционного Комитета ЕврАзЭС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Чеглик Людмила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ПОДГРУППА "ПРИМЕНЕНИЕ САНИТАРНЫХ,</w:t>
      </w:r>
      <w:r>
        <w:br/>
      </w:r>
      <w:r>
        <w:rPr>
          <w:rFonts w:ascii="Times New Roman"/>
          <w:b/>
          <w:i w:val="false"/>
          <w:color w:val="000000"/>
        </w:rPr>
        <w:t>ВЕТЕРИНАРНЫХ И ФИТОСАНИТАРНЫХ МЕР"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2"/>
        <w:gridCol w:w="93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Гиндюк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Нелли Тадэушевна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врача ГУ "Республиканский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научно-практический центр гигиены,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эпидемиологии и общественного здоровья"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(Руководитель подгруппы)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Михайлович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с Государственной ветеринарной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инспекцией Министерства сельского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продовольствия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по карантину растений ГУ "Главная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инспекция по семеноводству,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и защите растений"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Тулемисов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Каипович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Тлеулесовна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стратегии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фитосанитарной безопасности и химизации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земледелия фитосанитарной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Министерства сельского хозяйства 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 Мадиулы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санитарно-гигиенического контроля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 Серикбаевич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оценки риска,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прогнозирования болезней животных 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 безопасности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 и ветеринарной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Сургучева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Лилия Михайловна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Гниненко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Юрьевич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Федеральной службы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Бокитько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 Глебович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Федеральной службы по надзору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прав потребителей и благополучия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Семеновна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Сводного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анализа 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внешнеэкономической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Интеграционного Комитета ЕврАзЭС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Чеглик Людмила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Таможенное администрирование и статистика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104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Львовна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нормотворческой работы и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 Правового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таможенного комитета (ГТК)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Щербацевич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Михайлович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информационных технологий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технологий,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 анализа ГТК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Далидович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таможенной статистики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Управления информационных технологий,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статистики и анализа ГТК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Геннадьевич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тарифного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методологии таможенной стоимости – заместитель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Управления тарифного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комитета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 таможенных режимов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таможенного контроля ГТК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Управления тарифного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 ГТК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 Викторовна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управления ГТК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методологии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Управления тарифного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 ГТК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Конопляников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Анатольевич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Правового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таможенного комитета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методологии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Управления тарифного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 ГТК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Жапарханович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(Руководитель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группы)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Викторович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Кадырбекович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посольства Республики Казахстан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–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таможенной службы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при таможенной службе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Калиевич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Анатольевна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таможенных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Ефимчук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правового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Талгатовна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пост-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 борьбе с контрабандой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Досмуратова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Гинаятоллаевна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организации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энергоресурсами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Мурзатаевна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подсчета доходов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Аронович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Тулемисов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Каюпович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Даутовна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Айнагуль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Ходжабергенова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Джудановна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платежей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доходов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статистики внешней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анализа и статистики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Абдыкерова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тарифного регулирования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номенклатуры Управления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Бахытович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таможенной стоимости и ценовых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Управления таможенных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таможенного контроля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контроля после выпуска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пост таможенного контроля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Ангасынович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энергоресурсами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таможенного контроля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энергоресурсами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предварительных операций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Байназаров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Кульмесханович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Управления организации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и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Токанович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экспортного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нетарифного регулирования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Джунусова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Сабыровна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Управления организации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 Отаубаевич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налоговой политики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прогнозов министерства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Елубайулы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торгово-экономического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Департамента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Диасович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экспортного контроля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таможенного контроля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Турсынович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юридического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правового обеспечения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Кабиевна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специалист отдела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Управления организации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Комитета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Евгеньевич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 анализа Федеральной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Саркисова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Лариса Николаевна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товарной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начальника Главного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информационных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Друшляков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таможенного оформления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Федеральной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 анализа Федеральной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Ивановна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 и государственного регулирования внешнеэкономической деятельности 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таможенной стоимости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и таможенно-тарифной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Варламов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 товарной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номенклатуры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Юрьевна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 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законопроектной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Иксоскова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таможенного оформления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Федеральной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федеральных таможенных доходов и 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Анатольевна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федеральных таможенных доходов и 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сотрудничества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Качуровский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Хабриева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Радима Мухматовна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обеспечения законопроектной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Юрьевна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статистики и анализа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Миляева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Юрьевна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Зам.начальника отдела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Главного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информационных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Иванович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Главного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организации таможенного оформления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Федеральной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Михайловна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Лариса Ивановна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Министерства финансов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таможенный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управления информационных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Смитиенко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 Олегович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таможенный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управления федеральных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и тарифного регулирования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Бричева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Николаевна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таможенный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управления федеральных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и тарифного регулирования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Андреевич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государственный таможенный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управления федеральных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и тарифного регулирования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службы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Витальевна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Единого экономического пространства Департамента экономического сотрудничества со странами СНГ Министерства экономического развития и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Интеграционного Комитета ЕврАзЭС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Акимбаевич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по таможенному делу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пограничным вопросам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Константинович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Косвенные налоги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2"/>
        <w:gridCol w:w="99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Сундукова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 Чарльзовна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сотрудничества Министерства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налогам и сборам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Тарарышкина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Ивановна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платежей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налоговых соглашений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Едилович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Налогового Комитета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(Руководитель экспертной группы)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Кыпшаков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Аргын Мыктыбаевич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Налогового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Ходжабергенова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Джудановна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платежей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доходов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Решетько 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информационных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Налогового Комитета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 Динара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Кажимуратовна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налогового аудита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 Министерства финансов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Шуиншалина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Гулжазира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главного эксперта Управления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отчетности и камерального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 Министерства финансов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Добролюбова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 Петровна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администрирования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департамента по Карагандинской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Налогового Комитета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Жолдосова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Марьяш Шамкеновна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администрирования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акцизов Налогового комитета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Цибизова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Федоровна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косвенных налогов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и таможенно-тарифной политики Минфин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Николаевна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Министерства финансов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Министерства финансов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Сергеевна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налога на добавленную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Управления налогообложения ФНС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Лиршафт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Николаевна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Управления контрольной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ФНС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Анатольевна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Советник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Владимировна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Атташе Правового Департамента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Пониделко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Артемович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 отдела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пространства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сотрудничества со странами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Интеграционного Комитета ЕврАзЭС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Нурматбек Таджиевич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бюджетной, налоговой политики и бюджетно-финансовых отношений</w:t>
            </w:r>
          </w:p>
        </w:tc>
      </w:tr>
    </w:tbl>
    <w:p>
      <w:pPr>
        <w:spacing w:after="0"/>
        <w:ind w:left="0"/>
        <w:jc w:val="left"/>
      </w:pP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Институциональные (системные) вопросы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882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Адамович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СНГ и ЕврАзЭС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 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Посольства Республики Беларусь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Кудрейко 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управления СНГ и ЕврАзЭС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Сергеевич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Хозяйственного Суда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главного договорно-правового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Ауезнур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Лесовна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заведующего Отделом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 и Протокола Верховного Суда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 Эльвира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Абилхасимовна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права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имущественных прав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Асансеитова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Саадат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Бибиталиевич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СНГ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Сейтимбетова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Мырзахановна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Акбердин Рутам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торговых переговоров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Палтуева Зайтуна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Аркеновна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ЕврАзЭС и ОДКБ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СНГ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Кондыкерова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и защиты имущественных прав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Елубайулы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торгово-экономического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Департамента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Кистаубаева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Сериковна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секретарь Департамента СНГ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Нурженис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Елеузизович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секретарь Управления ЕврАзЭС и ОДКБ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СНГ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Сводного департамента анализа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(Руководитель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группы)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Ивановна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Юрьевна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Сводного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анализа 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внешнеэкономической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Департамента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со странами СНГ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Олеговна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Евгеньевич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ЕврАзЭС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Вазыховна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Советник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Владимировна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 Министерства 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Хабриева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Радима Мухматовна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Управления правового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законопроектной деятельности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службы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государственный таможенный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анализа международных и региональных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интеграционных процессов с участием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Аналитического управления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Интеграционного Комитета ЕврАзЭС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Николаевна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Унификация торговых режимов в отношении третьих стран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нетарифного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защитных мер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на рынки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Посольства Республики Беларусь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Кудрейко 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управления СНГ и ЕврАзЭС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Леоновна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главного договорно-правового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Адамович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службы грузовой работы и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Белорусской железной дороги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 Сабыровна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Назымбековна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Юрьевна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внешнеторговой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развития торговой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торговых переговоров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Жазира Токеновна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внешнеторговой политики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Елубайулы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торгово-экономического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Департамента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Министерства индустрии и торговли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Шынар Алматаевна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внешнеторговой политики Департамента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 Министерства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(Руководитель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группы)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Ивановна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Юрьевна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Анатольевна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Зам. начальника отдела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государственного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Департамента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со странами СНГ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Советник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Вазыховна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Игоревна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Интеграционного Комитета ЕврАзЭС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Николаевна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 политики</w:t>
            </w:r>
          </w:p>
        </w:tc>
      </w:tr>
    </w:tbl>
    <w:p>
      <w:pPr>
        <w:spacing w:after="0"/>
        <w:ind w:left="0"/>
        <w:jc w:val="left"/>
      </w:pP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ВЫРАБОТКА МЕХАНИЗМА ЗАЧИСЛЕНИЯ И РАСПРЕДЕЛЕНИЯ СУММ</w:t>
      </w:r>
      <w:r>
        <w:br/>
      </w:r>
      <w:r>
        <w:rPr>
          <w:rFonts w:ascii="Times New Roman"/>
          <w:b/>
          <w:i w:val="false"/>
          <w:color w:val="000000"/>
        </w:rPr>
        <w:t>ТАМОЖЕННЫХ ПОШЛИН, ИНЫХ ПОШЛИН, НАЛОГОВ И СБОРОВ, ИМЕЮЩИХ</w:t>
      </w:r>
      <w:r>
        <w:br/>
      </w:r>
      <w:r>
        <w:rPr>
          <w:rFonts w:ascii="Times New Roman"/>
          <w:b/>
          <w:i w:val="false"/>
          <w:color w:val="000000"/>
        </w:rPr>
        <w:t>ЭКВИВАЛЕНТНОЕ ДЕЙСТВИЕ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2"/>
        <w:gridCol w:w="95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Леонидович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Министерства финансов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налогов и ведомственного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по налогам и сборам 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Шпилевская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Зоя Брониславовна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казначейства – начальник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кассовых поступлений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бюджетных обязательств Министерства финансов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Харламенкова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Феликсовна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таможенных платежей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таможенного комитета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Тарарышкина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Ивановна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Главного управления налоговой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и доходов бюджета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Муратович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экономики 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Доможирская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Николаевна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налоговой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и прогнозов Министерства экономики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Торгаутова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Умит Шолтыковна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счета, счетной методики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доходов Налогового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Ходжабергенова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Джудановна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платежей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доходов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Орынбаевич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по особым поручениям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миграционной полиции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 полиции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Вячеславович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Российской Федерации -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группы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Николаевна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заместитель начальника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федеральных таможенных доходов и 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Вазыховна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финансово-экономической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налоговой и таможенно-тарифной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Министерства финансов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Ивановна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Департамента налоговой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Решетняков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Иванович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Главного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федеральных таможенных доходов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тарифного регулирования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нормативного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финансово-экономической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налоговой и таможенно-тарифной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Министерства финансов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Интеграционного Комитета ЕврАзЭС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Парфененко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бюджетной, налоговой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и валютно-финансовых отношений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Нурматбек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Таджиевич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бюджетной, налоговой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и валютно-финансовых отношений</w:t>
            </w:r>
          </w:p>
        </w:tc>
      </w:tr>
    </w:tbl>
    <w:p>
      <w:pPr>
        <w:spacing w:after="0"/>
        <w:ind w:left="0"/>
        <w:jc w:val="left"/>
      </w:pP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 ВОПРОСЫ ПОГРАНИЧНОЙ ПОЛИТИКИ ГОСУДАРСТВ, ФОРМИРУЮЩИХ</w:t>
      </w:r>
      <w:r>
        <w:br/>
      </w:r>
      <w:r>
        <w:rPr>
          <w:rFonts w:ascii="Times New Roman"/>
          <w:b/>
          <w:i w:val="false"/>
          <w:color w:val="000000"/>
        </w:rPr>
        <w:t>ТАМОЖЕННЫЙ СОЮЗ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1"/>
        <w:gridCol w:w="9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Эдуардович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3 управления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оперативного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пограничного комитета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Иванович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по налогам и сборам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Горбатенко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Петрович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представитель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пограничного комитета Республики Беларусь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Посольстве Республики Беларусь в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пограничного контроля Пограничной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национальной безопасности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Тулемисов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Каюпович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Тынышбаевич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пограничного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управления Главного штаба 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по особым поручениям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миграционной полиции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 полиции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ответственный разработчик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Сергеевич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Службы –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пограничной охраны 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Федеральной службы безопасности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экспертной группы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Министерства внутренних дел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межведомственного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и по связям с общественностью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экономической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5-го отдела Оперативно-разыскного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№ 6 Министерства внутренних дел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Федеральной миграционной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Евгеньевич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ЕврАзЭС 1 департамента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аналитического управления 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Федеральной службы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начальника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пограничного контроля Пограничной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службы безопасности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Иванович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Пограничной службы Федеральной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Трифонович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консультант 3 отдела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сотрудничества 5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службы безопасности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Генрихович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по борьбе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наркопреступностью на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Оперативно-разыскного департамента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по контролю за оборотом наркотиков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Иванович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юрисконсульт 1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Договорно-правового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Международно-правового департамента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по контролю за оборотом наркотиков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Григорьевна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и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человека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социального развития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Шестопалов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в сфере защиты прав потребителей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человека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и социального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Юрьевна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развития приграничного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Департамента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 и развития приграничного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регионального развития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Сергеевна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приграничного сотрудничества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связей и развития приграничного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Министерства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Гниненко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Юрьевич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Федеральной службы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Сургучева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Лилия Михайловна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Департамента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нормативного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финансово-экономической интеграции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и таможенной и тарифной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Сводного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Ивановна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Сводного департамента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Министерства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Качуровский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Сводного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анализа 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Юрьевич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Аналитического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реализации 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и взаимодействия с контрольными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Главного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оформления и таможенного контроля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Геннадьевич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оформления и контроля в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Главного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оформления и таможенного контроля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службы оперативного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– начальник отдела мониторинга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Главного управления по борьбе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контрабандой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информационного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оперативного мониторинга Главного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по борьбе с контрабандой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координации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формированию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таможенного сотрудничества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таможенный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права Управления 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законопроектной деятельности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Евгеньевна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правового Управления Федерального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по обустройству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Николаевна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государственной 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обустройства государственной 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Федерального агентства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обустройству государственной границы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Интеграционного Комитета ЕврАзЭС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по таможенному делу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пограничным вопросам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