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4ee4" w14:textId="c8f4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обращении Президента Кыргызской Республики К.С. Бакиева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29 мая 2009 года № 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по вопросу участия Кыргызской Республики в таможенном союзе Республики Беларусь, Республики Казахстан и Российской Федерации, включив в нее руководителей экспертных групп государств-участников таможенного союза по разработке договорно-правовой базы таможенного союза и представителей Кыргызской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Правительство Кыргызской Республики представить в Секретариат Комиссии таможенного союза предложения по кандидатурам экспертов (на уровне заместителя министра) для включения в состав Рабочей группы,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Назначить руководителем указанной Рабочей группы заместителя Генерального секретаря ЕврАзЭС Е.Н. Ворсина.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Ответственному секретарю Комиссии таможенного союза привлекать экспертов Кыргызской Республики для участия в заседаниях экспертных групп по разработке договорно-правовой базы таможенного союза с правом совещательного голоса.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 Члены Комиссии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 Республики       От Республики  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Беларусь            Казахстан           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А. Кобяков          У. Шукеев            И. Шувалов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