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12a7" w14:textId="05d1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29 мая 2009 года № 55.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25 июня 2009 года в г. Москве.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повестки дня шестого заседания Комиссии таможенного союза (прилагается).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