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69ac" w14:textId="4b36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Таможенного кодекса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66.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"Таможенное администрирование и статистика" Карбузова К-К. Ж. о результатах доработки проекта Таможенного кодекса таможенного союза (далее - проект Кодекса).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Кодекса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Экспертной группе по направлению "Таможенное администрирование и статистика" с участием заместителей руководителей финансового, экономического, юстиции и таможенного ведомств Сторон с 25 августа по 03 сентября с.г., доработать проект Кодекса, с учетом обсуждения концептуальных вопросов на заседании Комиссии (приложение №1) и справки - таблицы поправок в проект Кодекса (приложение №2), поручив последующее лингвистическое редактирование его текста российской Стороне.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Министерству экономического развития России (А.А. Слепнев) организацию и проведение совещания с заместителями руководителей ведомств Сторон.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экспертной группы по направлению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"Таможенное администрирование и статистика" Карбузову К-К. Ж.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сентября с.г. доработанный проект Кодекса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Секретариат Комиссии таможенного союза (далее - Секретариат).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Секретариату Комиссии таможенного союза подготовить проекты решений Комиссии, Межгоссовета ЕврАзЭС и проект Плана мероприятий по введению Кодекса в действие с 01 июля 2010 года и внести указанные документы на рассмотрение очередного заседания Комиссии.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09"/>
        <w:gridCol w:w="4545"/>
        <w:gridCol w:w="4546"/>
      </w:tblGrid>
      <w:tr>
        <w:trPr>
          <w:trHeight w:val="30" w:hRule="atLeast"/>
        </w:trPr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