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15b40" w14:textId="c515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очередного заседания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25 сентября 2009 года № 97.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Провести очередное заседание Комиссии таможенного союза 21 октября 2009 года в г. Москве.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за основу проект повестки дня девятого заседания Комиссии таможенного союза (прилагается).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