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0341" w14:textId="b8f0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кандидатур на квотные должности в Секретариате Комиссии таможенного союза от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21 октября 2009 года № 111.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на квотные должности в Секретариате Комиссии таможенного союза по представлению Правительства Российской Федерации: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Бандура Елену Васильевну - директором Департамента торговой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Слюсарь Наталью Борисовну - директором Правового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Халевинского Игоря Васильевича-директором Административного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Диянского Андрея Вадимовича - заместителем директора Департамента финансовой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Рыбакова Евгения Васильевича - заместителем директора Департамента таможенного администрирования.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