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5316" w14:textId="e0f5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Межгоссовета ЕврАзЭС (высшего органа таможенного союза) на уровне глав государств "О создании единой таможенной территории таможенного союза в рамках ЕврАзЭС"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118.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и внести для рассмотрения на заседании Межгосударственного Совета ЕврАзЭС (высшего органа таможенного союза) на уровне глав государств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"О создании единой таможенной территории таможенного союза в рамках ЕврАзЭС"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обеспечить внесение в установленном порядке на утверждение Комиссии таможенного союза соответствующих уточнений в Мероприятия по реализации Плана действий по формированию таможенного союза в рамках Евразийского экономического сообщества (2008–2010 годы).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2009 года № 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Евразийское экономическое сообщество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орган таможенного союза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ноября 2009 г.             </w:t>
      </w:r>
      <w:r>
        <w:rPr>
          <w:rFonts w:ascii="Times New Roman"/>
          <w:b/>
          <w:i w:val="false"/>
          <w:color w:val="000000"/>
          <w:sz w:val="28"/>
        </w:rPr>
        <w:t xml:space="preserve">№ 118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г. Минск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создании единой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в рамках ЕврАзЭС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Считать необходимым создать единую таможенную территорию таможенного союза к 1 июля 2010 года и начать ее функционирование с указанной даты.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Сторонам и Комиссии таможенного союза при реализации Плана действий по формированию таможенного союза в рамках Евразийского экономического сообщества от 6 октября 2007 года руководствоваться настоящим Решением.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