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cfaa" w14:textId="042c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согласования проекта Соглашения о создании института налоговых представителей государств-членов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122.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за основу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создании института налоговых представителей государств–членов таможенного союза (далее - проект Соглашения)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Сторонам в срок до 1 января 2010 года представить замечания и предложения в Комиссию таможенного союза по проекту Соглашения.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экспертной группе по направлению "Косвенные налоги" доработать и внести согласованный проект Соглашения на заседание Комиссии таможенного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2009 года № 122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создании института налоговых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государств–членов таможенного союза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службы государств-членов таможенного союза, именуемые в дальнейшем Сторонами,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 и Соглашении о принципах взимания косвенных налогов при экспорте и импорте товаров, выполнении работ, оказании услуг в таможенном союзе от 25 января 2008 года,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координации взаимодействия между Сторонами по обеспечению надлежащего исполнения национальных налоговых законодательств,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 этой целью оказывать друг другу содействие,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 "Налоговая служба государства-члена таможенного союза" означает: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Республике Беларусь - Министерство по налогам и сборам Республики Беларусь или его полномочный представитель;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Республике Казахстан - Налоговый комитет Министерства финансов Республики Казахстан или его полномочный представитель;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Российской Федерации - Федеральная налоговая служба Министерства финансов Российской Федерации или его полномочный представитель.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направить представителей в налоговые службы государств-членов таможенного союза для осуществления следующих функций: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в организации работы по взаимодействию налоговых служб в рамках международных соглашений, содержащих налоговые вопросы, в обмене информацией по вопросам налогообложения;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интересов направляющей Стороны в принимающей Стороне по иным вопросам, входящим в компетенцию налоговых служб;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содействия в реализации администрирования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года, а также протоколов к указанному Соглашению.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представителей определяется налоговой службой направляющей Стороны по согласованию с налоговой службой принимающей Стороны и, как правило, не превышает трех человек.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налоговой службы Стороны при налоговой службе другой Стороны назначаются приказом руководителя налоговой службы направляющей Стороны.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Налоговая служба принимающей Стороны заблаговременно уведомляется о назначении представителей налоговой службы, их прибытии, отбытии или о прекращении их функций.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представителей налоговой службы распространяются в полном объеме нормативные правовые акты государства направляющей Стороны, определяющие статус работников налоговой службы, а также устанавливающие льготы и преимущества для государственных служащих.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на паритетной основе принимает на себя обязательства по безвозмездному обеспечению представителей налоговых служб государств-членов таможенного союза служебными помещениями, средствами связи и оргтехникой, необходимыми для осуществления их функций, без взимания арендной платы и коммунальных платежей.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содержанию представителей осуществляются за счет средств направляющей Стороны.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связанные с применением или толкованием настоящего Соглашения, разрешаются путем консультаций и переговоров Сторон.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пять лет и автоматически продлевается на последующие пятилетние сроки, если ни одна из Сторон не уведомит в письменной форме по дипломатическим каналам не менее чем за 6 месяцев до истечения очередного срока о своем намерении прекратить его действие.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 таможенного союза, которая, являясь депозитарием настоящего Соглашения, направит каждой Стороне его заверенную копию.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"___" ___________ 20__ г. в одном подлинном экземпляре на русском языке.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налогам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 сборам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Налоговый 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служба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